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3100" w14:textId="2459C61C" w:rsidR="000D54D1" w:rsidRPr="00CA10A9" w:rsidRDefault="00B621DA" w:rsidP="00CA10A9">
      <w:pPr>
        <w:widowControl/>
        <w:spacing w:afterLines="100" w:after="312"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A10A9">
        <w:rPr>
          <w:rFonts w:ascii="方正小标宋简体" w:eastAsia="方正小标宋简体" w:hAnsi="Times New Roman" w:hint="eastAsia"/>
          <w:sz w:val="36"/>
          <w:szCs w:val="36"/>
        </w:rPr>
        <w:t>202</w:t>
      </w:r>
      <w:r w:rsidR="006F2636">
        <w:rPr>
          <w:rFonts w:ascii="方正小标宋简体" w:eastAsia="方正小标宋简体" w:hAnsi="Times New Roman"/>
          <w:sz w:val="36"/>
          <w:szCs w:val="36"/>
        </w:rPr>
        <w:t>3</w:t>
      </w:r>
      <w:r w:rsidRPr="00CA10A9">
        <w:rPr>
          <w:rFonts w:ascii="方正小标宋简体" w:eastAsia="方正小标宋简体" w:hAnsi="Times New Roman" w:hint="eastAsia"/>
          <w:sz w:val="36"/>
          <w:szCs w:val="36"/>
        </w:rPr>
        <w:t>年深圳市采购经理调查样本企业名录</w:t>
      </w:r>
    </w:p>
    <w:tbl>
      <w:tblPr>
        <w:tblW w:w="7973" w:type="dxa"/>
        <w:jc w:val="center"/>
        <w:tblLook w:val="04A0" w:firstRow="1" w:lastRow="0" w:firstColumn="1" w:lastColumn="0" w:noHBand="0" w:noVBand="1"/>
      </w:tblPr>
      <w:tblGrid>
        <w:gridCol w:w="5279"/>
        <w:gridCol w:w="2694"/>
      </w:tblGrid>
      <w:tr w:rsidR="006E3B7F" w:rsidRPr="00CA10A9" w14:paraId="702890EE" w14:textId="77777777" w:rsidTr="006E3B7F">
        <w:trPr>
          <w:trHeight w:val="285"/>
          <w:tblHeader/>
          <w:jc w:val="center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71F1" w14:textId="77777777" w:rsidR="006E3B7F" w:rsidRPr="006E3B7F" w:rsidRDefault="006E3B7F" w:rsidP="006E3B7F">
            <w:pPr>
              <w:widowControl/>
              <w:ind w:firstLineChars="200" w:firstLine="320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E3B7F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0F316" w14:textId="77777777" w:rsidR="006E3B7F" w:rsidRPr="006E3B7F" w:rsidRDefault="006E3B7F" w:rsidP="00A472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E3B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</w:tr>
      <w:tr w:rsidR="006E3B7F" w:rsidRPr="00CA10A9" w14:paraId="44374EF8" w14:textId="77777777" w:rsidTr="006C2ECE">
        <w:trPr>
          <w:trHeight w:val="285"/>
          <w:jc w:val="center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6" w14:textId="1C51204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深圳市芭堤雅酒店管理有限公司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6D8938" w14:textId="6655ABB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691168506</w:t>
            </w:r>
          </w:p>
        </w:tc>
      </w:tr>
      <w:tr w:rsidR="006E3B7F" w:rsidRPr="00CA10A9" w14:paraId="57C52566" w14:textId="77777777" w:rsidTr="006C2ECE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5D88" w14:textId="0AB0092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深圳市大富科技股份有限公司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59F149" w14:textId="59BE19F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727174466</w:t>
            </w:r>
          </w:p>
        </w:tc>
      </w:tr>
      <w:tr w:rsidR="006E3B7F" w:rsidRPr="00CA10A9" w14:paraId="7B693D59" w14:textId="77777777" w:rsidTr="006C2ECE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B0AB" w14:textId="06C84AB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深圳粤海酒店企业有限公司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DE5834" w14:textId="7673E76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618800181</w:t>
            </w:r>
          </w:p>
        </w:tc>
      </w:tr>
      <w:tr w:rsidR="006E3B7F" w:rsidRPr="00CA10A9" w14:paraId="32769A33" w14:textId="77777777" w:rsidTr="006C2ECE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6816" w14:textId="7E54C4D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深圳市发利机械设备结构有限公司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9CC511" w14:textId="2941AA2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748884600</w:t>
            </w:r>
          </w:p>
        </w:tc>
      </w:tr>
      <w:tr w:rsidR="006E3B7F" w:rsidRPr="00CA10A9" w14:paraId="37363DAC" w14:textId="77777777" w:rsidTr="006C2ECE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57A5" w14:textId="699F819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深圳航空食品有限公司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5D0280" w14:textId="076C8EC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618858033</w:t>
            </w:r>
          </w:p>
        </w:tc>
      </w:tr>
      <w:tr w:rsidR="006E3B7F" w:rsidRPr="00CA10A9" w14:paraId="322F6DB1" w14:textId="77777777" w:rsidTr="006C2ECE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C4E7" w14:textId="3304D66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深圳市天维思信息技术有限公司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D6AE75" w14:textId="7461851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559889621</w:t>
            </w:r>
          </w:p>
        </w:tc>
      </w:tr>
      <w:tr w:rsidR="006E3B7F" w:rsidRPr="00CA10A9" w14:paraId="117ACA2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DF5D" w14:textId="07E7AB3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深圳市天地（集团）股份有限公司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78D83E" w14:textId="7A2FA3F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192192827</w:t>
            </w:r>
          </w:p>
        </w:tc>
      </w:tr>
      <w:tr w:rsidR="006E3B7F" w:rsidRPr="00CA10A9" w14:paraId="348997B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2385" w14:textId="12C4B32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深圳市银之杰科技股份有限公司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2167A1" w14:textId="5FEBB17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708458455</w:t>
            </w:r>
          </w:p>
        </w:tc>
      </w:tr>
      <w:tr w:rsidR="006E3B7F" w:rsidRPr="00CA10A9" w14:paraId="415E7FE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0C7E" w14:textId="70F35A1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深圳市鸿荣源企业发展（集团）有限公司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81FC69" w14:textId="331FD34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715253861</w:t>
            </w:r>
          </w:p>
        </w:tc>
      </w:tr>
      <w:tr w:rsidR="006E3B7F" w:rsidRPr="00CA10A9" w14:paraId="38B7FDD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C7D1" w14:textId="2DBDB22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深圳建业工程集团股份有限公司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248E85" w14:textId="692BBEE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192192261</w:t>
            </w:r>
          </w:p>
        </w:tc>
      </w:tr>
      <w:tr w:rsidR="006E3B7F" w:rsidRPr="00CA10A9" w14:paraId="1727E9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906E" w14:textId="07F7DA7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七彩人生集团有限公司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BB8594" w14:textId="1197339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755694581</w:t>
            </w:r>
          </w:p>
        </w:tc>
      </w:tr>
      <w:tr w:rsidR="006E3B7F" w:rsidRPr="00CA10A9" w14:paraId="652E054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6564" w14:textId="214986E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深圳市得润电子股份有限公司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689E05" w14:textId="78A4006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618820326</w:t>
            </w:r>
          </w:p>
        </w:tc>
      </w:tr>
      <w:tr w:rsidR="006E3B7F" w:rsidRPr="00CA10A9" w14:paraId="64F9050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8D5A" w14:textId="1350D1A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深圳竹园企业有限公司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747948" w14:textId="50D159E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618800835</w:t>
            </w:r>
          </w:p>
        </w:tc>
      </w:tr>
      <w:tr w:rsidR="006E3B7F" w:rsidRPr="00CA10A9" w14:paraId="284F1EA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BFF4" w14:textId="7322C94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深圳市盛博科技嵌入式计算机有限公司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27D3A1" w14:textId="5E0C3F6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715209078</w:t>
            </w:r>
          </w:p>
        </w:tc>
      </w:tr>
      <w:tr w:rsidR="006E3B7F" w:rsidRPr="00CA10A9" w14:paraId="5A3D55B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01BE" w14:textId="311F12D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康佳集团股份有限公司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EACE81" w14:textId="08A3157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618815578</w:t>
            </w:r>
          </w:p>
        </w:tc>
      </w:tr>
      <w:tr w:rsidR="006E3B7F" w:rsidRPr="00CA10A9" w14:paraId="7E5ABA0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4CEE" w14:textId="42B75FD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深圳市师公会饮食服务有限公司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AA458B" w14:textId="6B4AD60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764987511</w:t>
            </w:r>
          </w:p>
        </w:tc>
      </w:tr>
      <w:tr w:rsidR="006E3B7F" w:rsidRPr="00CA10A9" w14:paraId="69179E5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86B1" w14:textId="114F0FB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深圳世界之窗有限公司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FF20B8" w14:textId="258FE2D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618845275</w:t>
            </w:r>
          </w:p>
        </w:tc>
      </w:tr>
      <w:tr w:rsidR="006E3B7F" w:rsidRPr="00CA10A9" w14:paraId="4D49C2B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B3D8" w14:textId="0E7BF83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深圳市设计装饰工程有限公司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5A3472" w14:textId="1855EC7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192194152</w:t>
            </w:r>
          </w:p>
        </w:tc>
      </w:tr>
      <w:tr w:rsidR="006E3B7F" w:rsidRPr="00CA10A9" w14:paraId="4310146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CAB1" w14:textId="2B5E55E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国信证券股份有限公司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2CAFB4" w14:textId="4D611E4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192278444</w:t>
            </w:r>
          </w:p>
        </w:tc>
      </w:tr>
      <w:tr w:rsidR="006E3B7F" w:rsidRPr="00CA10A9" w14:paraId="4880198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5577" w14:textId="5740249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深圳爱问科技股份有限公司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979517" w14:textId="12624BE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056180389</w:t>
            </w:r>
          </w:p>
        </w:tc>
      </w:tr>
      <w:tr w:rsidR="006E3B7F" w:rsidRPr="00CA10A9" w14:paraId="58C41E1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891D" w14:textId="00163A3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金地（集团）股份有限公司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791067" w14:textId="2A192C0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192181634</w:t>
            </w:r>
          </w:p>
        </w:tc>
      </w:tr>
      <w:tr w:rsidR="006E3B7F" w:rsidRPr="00CA10A9" w14:paraId="60C13F1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3184" w14:textId="1122690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深圳高速公路集团股份有限公司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4F9B00" w14:textId="355C17A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279302515</w:t>
            </w:r>
          </w:p>
        </w:tc>
      </w:tr>
      <w:tr w:rsidR="006E3B7F" w:rsidRPr="00CA10A9" w14:paraId="77804D7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1B56" w14:textId="3526642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华润三九医药股份有限公司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8BA51B" w14:textId="1320875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710924590</w:t>
            </w:r>
          </w:p>
        </w:tc>
      </w:tr>
      <w:tr w:rsidR="006E3B7F" w:rsidRPr="00CA10A9" w14:paraId="50F1236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D62F" w14:textId="20A2744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深圳市金洲精工科技股份有限公司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0A82D8" w14:textId="2AC8E0C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618835683</w:t>
            </w:r>
          </w:p>
        </w:tc>
      </w:tr>
      <w:tr w:rsidR="006E3B7F" w:rsidRPr="00CA10A9" w14:paraId="5C3A781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63CE" w14:textId="7EBADC2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华润保险经纪有限公司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ECC3AE" w14:textId="39DA882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754292214</w:t>
            </w:r>
          </w:p>
        </w:tc>
      </w:tr>
      <w:tr w:rsidR="006E3B7F" w:rsidRPr="00CA10A9" w14:paraId="6627E43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F575" w14:textId="7D05345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深圳轻工业品进出口有限公司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BB6C30" w14:textId="4B43C01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190344153</w:t>
            </w:r>
          </w:p>
        </w:tc>
      </w:tr>
      <w:tr w:rsidR="006E3B7F" w:rsidRPr="00CA10A9" w14:paraId="0C206AE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1716" w14:textId="3BAC242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深圳市水利土木建筑工程有限公司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BE6470" w14:textId="674FC24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192205739</w:t>
            </w:r>
          </w:p>
        </w:tc>
      </w:tr>
      <w:tr w:rsidR="006E3B7F" w:rsidRPr="00CA10A9" w14:paraId="2A124D0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56BE" w14:textId="3FB87CD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广深铁路股份有限公司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B698A8" w14:textId="6E58721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192411663</w:t>
            </w:r>
          </w:p>
        </w:tc>
      </w:tr>
      <w:tr w:rsidR="006E3B7F" w:rsidRPr="00CA10A9" w14:paraId="4EA8B26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FC80" w14:textId="6496A72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深圳银湖会议中心（酒店）有限公司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838BDF" w14:textId="0533B7C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192310205</w:t>
            </w:r>
          </w:p>
        </w:tc>
      </w:tr>
      <w:tr w:rsidR="006E3B7F" w:rsidRPr="00CA10A9" w14:paraId="5B3207F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5A08" w14:textId="73839C2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深圳市奥亚健康管理有限公司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1AA51F" w14:textId="0E24B2C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093810298</w:t>
            </w:r>
          </w:p>
        </w:tc>
      </w:tr>
      <w:tr w:rsidR="006E3B7F" w:rsidRPr="00CA10A9" w14:paraId="2E5B926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2996" w14:textId="2D12129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深圳市南山石油有限公司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6D2D91" w14:textId="6D969F9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19244422X</w:t>
            </w:r>
          </w:p>
        </w:tc>
      </w:tr>
      <w:tr w:rsidR="006E3B7F" w:rsidRPr="00CA10A9" w14:paraId="2C5073F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3B3D" w14:textId="4CD846E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招商局蛇口工业区控股股份有限公司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A64C42" w14:textId="6C00D7C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100011460</w:t>
            </w:r>
          </w:p>
        </w:tc>
      </w:tr>
      <w:tr w:rsidR="006E3B7F" w:rsidRPr="00CA10A9" w14:paraId="49190BD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A773" w14:textId="4E93A4C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招商证券股份有限公司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EAA7E5" w14:textId="7E84A92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192238549</w:t>
            </w:r>
          </w:p>
        </w:tc>
      </w:tr>
      <w:tr w:rsidR="006E3B7F" w:rsidRPr="00CA10A9" w14:paraId="53C7416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61CA" w14:textId="112C67C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深圳市基础工程有限公司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FC7A0B" w14:textId="641D7FF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192199279</w:t>
            </w:r>
          </w:p>
        </w:tc>
      </w:tr>
      <w:tr w:rsidR="006E3B7F" w:rsidRPr="00CA10A9" w14:paraId="3ECF1FC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5D18" w14:textId="60A6E09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深圳烟草工业有限责任公司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71368A" w14:textId="71E2EC7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192199332</w:t>
            </w:r>
          </w:p>
        </w:tc>
      </w:tr>
      <w:tr w:rsidR="006E3B7F" w:rsidRPr="00CA10A9" w14:paraId="3EE8BCF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19B9" w14:textId="7DBDF73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中国平安人寿保险股份有限公司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5B99A9" w14:textId="72D9650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710930739</w:t>
            </w:r>
          </w:p>
        </w:tc>
      </w:tr>
      <w:tr w:rsidR="006E3B7F" w:rsidRPr="00CA10A9" w14:paraId="77F3CF1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AD86" w14:textId="06AFDAC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深圳华侨城国际旅行社有限公司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5BA1C1" w14:textId="252DECD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192178443</w:t>
            </w:r>
          </w:p>
        </w:tc>
      </w:tr>
      <w:tr w:rsidR="006E3B7F" w:rsidRPr="00CA10A9" w14:paraId="593BF4F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6677" w14:textId="54BD0CF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深圳市通拓科技有限公司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D3DD96" w14:textId="03F0918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763462836</w:t>
            </w:r>
          </w:p>
        </w:tc>
      </w:tr>
      <w:tr w:rsidR="006E3B7F" w:rsidRPr="00CA10A9" w14:paraId="077B710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0689" w14:textId="5E6DFAF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兄弟高科技（深圳）有限公司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D4A411" w14:textId="4CC8E6A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785275636</w:t>
            </w:r>
          </w:p>
        </w:tc>
      </w:tr>
      <w:tr w:rsidR="006E3B7F" w:rsidRPr="00CA10A9" w14:paraId="2831C45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FCCC" w14:textId="3A9F12D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南海油脂工业（赤湾）有限公司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B0D1E3" w14:textId="25AC2E1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618817282</w:t>
            </w:r>
          </w:p>
        </w:tc>
      </w:tr>
      <w:tr w:rsidR="006E3B7F" w:rsidRPr="00CA10A9" w14:paraId="01AEBAF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21A3" w14:textId="60D279C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丰宾电子科技股份有限公司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85307F" w14:textId="1F462FB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618914330</w:t>
            </w:r>
          </w:p>
        </w:tc>
      </w:tr>
      <w:tr w:rsidR="006E3B7F" w:rsidRPr="00CA10A9" w14:paraId="717FEBC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ECE5" w14:textId="6A1C1DB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深圳市国有免税商品（集团）有限公司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FAE741" w14:textId="067A8BF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192172519</w:t>
            </w:r>
          </w:p>
        </w:tc>
      </w:tr>
      <w:tr w:rsidR="006E3B7F" w:rsidRPr="00CA10A9" w14:paraId="7EBC317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D896" w14:textId="31B7220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兆赫电子(深圳)有限公司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D2C67C" w14:textId="2DED1DE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752511671</w:t>
            </w:r>
          </w:p>
        </w:tc>
      </w:tr>
      <w:tr w:rsidR="006E3B7F" w:rsidRPr="00CA10A9" w14:paraId="17D1F89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B477" w14:textId="5F74D1F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深圳市博源电子有限公司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34E8CF" w14:textId="15CDBD0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75566573X</w:t>
            </w:r>
          </w:p>
        </w:tc>
      </w:tr>
      <w:tr w:rsidR="006E3B7F" w:rsidRPr="00CA10A9" w14:paraId="7CAA60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A247" w14:textId="5646D2A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深圳市人力资本（集团）有限公司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706D6F" w14:textId="5FFDA61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755658126</w:t>
            </w:r>
          </w:p>
        </w:tc>
      </w:tr>
      <w:tr w:rsidR="006E3B7F" w:rsidRPr="00CA10A9" w14:paraId="770E32A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E2A2" w14:textId="775F4CD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深圳市朗科科技股份有限公司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A01AC6" w14:textId="11D1D76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708442322</w:t>
            </w:r>
          </w:p>
        </w:tc>
      </w:tr>
      <w:tr w:rsidR="006E3B7F" w:rsidRPr="00CA10A9" w14:paraId="6EDA656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0D02" w14:textId="2258955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深圳经济特区房地产（集团）股份有限公司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EEF0CE" w14:textId="70982F1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192179585</w:t>
            </w:r>
          </w:p>
        </w:tc>
      </w:tr>
      <w:tr w:rsidR="006E3B7F" w:rsidRPr="00CA10A9" w14:paraId="504125E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C65C" w14:textId="46D29A5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中建二局第二建筑工程有限公司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D3A770" w14:textId="36F6AF6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171071866</w:t>
            </w:r>
          </w:p>
        </w:tc>
      </w:tr>
      <w:tr w:rsidR="006E3B7F" w:rsidRPr="00CA10A9" w14:paraId="40EB2F8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09E" w14:textId="59DCAE5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才众电脑（深圳）有限公司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AE0056" w14:textId="3AF788B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618881444</w:t>
            </w:r>
          </w:p>
        </w:tc>
      </w:tr>
      <w:tr w:rsidR="006E3B7F" w:rsidRPr="00CA10A9" w14:paraId="7769B9F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1785" w14:textId="7C470A4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深圳市德立信环境工程有限公司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B510DF" w14:textId="4F1E613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311785255</w:t>
            </w:r>
          </w:p>
        </w:tc>
      </w:tr>
      <w:tr w:rsidR="006E3B7F" w:rsidRPr="00CA10A9" w14:paraId="5762DCD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B431" w14:textId="24FDF51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中兴新通讯有限公司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DD85C1" w14:textId="2E54F6E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192224518</w:t>
            </w:r>
          </w:p>
        </w:tc>
      </w:tr>
      <w:tr w:rsidR="006E3B7F" w:rsidRPr="00CA10A9" w14:paraId="15BDF36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1B5D" w14:textId="57A5A77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前海人寿保险股份有限公司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2C85AB" w14:textId="48B5A77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589197917</w:t>
            </w:r>
          </w:p>
        </w:tc>
      </w:tr>
      <w:tr w:rsidR="006E3B7F" w:rsidRPr="00CA10A9" w14:paraId="0CAEA6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70F8" w14:textId="768C4FE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深圳市长途汽车客运有限公司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6AA1CC" w14:textId="0F1C863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192219794</w:t>
            </w:r>
          </w:p>
        </w:tc>
      </w:tr>
      <w:tr w:rsidR="006E3B7F" w:rsidRPr="00CA10A9" w14:paraId="143D5AA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C686" w14:textId="7AE04BF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深圳华特容器股份有限公司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0ECDE9" w14:textId="6110804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618840482</w:t>
            </w:r>
          </w:p>
        </w:tc>
      </w:tr>
      <w:tr w:rsidR="006E3B7F" w:rsidRPr="00CA10A9" w14:paraId="52F3613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CD54" w14:textId="71630B7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深圳市罗湖建筑安装工程有限公司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90D160" w14:textId="51C0683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19231082X</w:t>
            </w:r>
          </w:p>
        </w:tc>
      </w:tr>
      <w:tr w:rsidR="006E3B7F" w:rsidRPr="00CA10A9" w14:paraId="4ABF8FA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CB1" w14:textId="0037B72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深圳市天健(集团)股份有限公司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81D098" w14:textId="26869E3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192251874</w:t>
            </w:r>
          </w:p>
        </w:tc>
      </w:tr>
      <w:tr w:rsidR="006E3B7F" w:rsidRPr="00CA10A9" w14:paraId="72FB459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0FD3" w14:textId="4498AC9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深圳海外装饰工程有限公司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26EBCA" w14:textId="52896D6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192198743</w:t>
            </w:r>
          </w:p>
        </w:tc>
      </w:tr>
      <w:tr w:rsidR="006E3B7F" w:rsidRPr="00CA10A9" w14:paraId="1430451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73F9" w14:textId="2AAA296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信义汽车玻璃（深圳）有限公司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2FEC81" w14:textId="0B6F612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618871676</w:t>
            </w:r>
          </w:p>
        </w:tc>
      </w:tr>
      <w:tr w:rsidR="006E3B7F" w:rsidRPr="00CA10A9" w14:paraId="61FF120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0A22" w14:textId="6818661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深圳市海洋王照明工程有限公司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096E59" w14:textId="0FF21E2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746648401</w:t>
            </w:r>
          </w:p>
        </w:tc>
      </w:tr>
      <w:tr w:rsidR="006E3B7F" w:rsidRPr="00CA10A9" w14:paraId="6E92AE8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9241" w14:textId="38DA482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深圳鹍鹏控股股份有限公司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EE8248" w14:textId="412BFB9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618805855</w:t>
            </w:r>
          </w:p>
        </w:tc>
      </w:tr>
      <w:tr w:rsidR="006E3B7F" w:rsidRPr="00CA10A9" w14:paraId="090312C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D0E7" w14:textId="78FC92A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深圳市金证科技股份有限公司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83E464" w14:textId="7D9CB38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708447860</w:t>
            </w:r>
          </w:p>
        </w:tc>
      </w:tr>
      <w:tr w:rsidR="006E3B7F" w:rsidRPr="00CA10A9" w14:paraId="29F3042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7BC9" w14:textId="66E0352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深圳市深港建筑集团有限公司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E0C0A6" w14:textId="23D27A8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192188473</w:t>
            </w:r>
          </w:p>
        </w:tc>
      </w:tr>
      <w:tr w:rsidR="006E3B7F" w:rsidRPr="00CA10A9" w14:paraId="48FF2B3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0556" w14:textId="7FF97AD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大族激光科技产业集团股份有限公司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20A4CA" w14:textId="7D20040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708485648</w:t>
            </w:r>
          </w:p>
        </w:tc>
      </w:tr>
      <w:tr w:rsidR="006E3B7F" w:rsidRPr="00CA10A9" w14:paraId="60EE156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4A0F" w14:textId="5C99D0F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金蝶软件（中国）有限公司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67C9D5" w14:textId="582B572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618839254</w:t>
            </w:r>
          </w:p>
        </w:tc>
      </w:tr>
      <w:tr w:rsidR="006E3B7F" w:rsidRPr="00CA10A9" w14:paraId="4F3FE90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6795" w14:textId="533F3FB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沙河实业股份有限公司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0D9932" w14:textId="60022B4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618801678</w:t>
            </w:r>
          </w:p>
        </w:tc>
      </w:tr>
      <w:tr w:rsidR="006E3B7F" w:rsidRPr="00CA10A9" w14:paraId="6DF7E9C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7F46" w14:textId="165F9F2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深圳市拓日新能源科技股份有限公司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0B7B51" w14:textId="06D6848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741234170</w:t>
            </w:r>
          </w:p>
        </w:tc>
      </w:tr>
      <w:tr w:rsidR="006E3B7F" w:rsidRPr="00CA10A9" w14:paraId="1CCAC33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AB32" w14:textId="41F180C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深圳禾苗通信科技有限公司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447BA7" w14:textId="5453FA7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693964493</w:t>
            </w:r>
          </w:p>
        </w:tc>
      </w:tr>
      <w:tr w:rsidR="006E3B7F" w:rsidRPr="00CA10A9" w14:paraId="145B1B8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0665" w14:textId="62F4FF7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中信证券股份有限公司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951121" w14:textId="7963BFE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101781440</w:t>
            </w:r>
          </w:p>
        </w:tc>
      </w:tr>
      <w:tr w:rsidR="006E3B7F" w:rsidRPr="00CA10A9" w14:paraId="2000F67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8DA5" w14:textId="652A964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国银金融租赁股份有限公司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B59BA1" w14:textId="48E240C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619290064</w:t>
            </w:r>
          </w:p>
        </w:tc>
      </w:tr>
      <w:tr w:rsidR="006E3B7F" w:rsidRPr="00CA10A9" w14:paraId="15A472D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13EB" w14:textId="7B2E4BA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深圳市九洲国际旅行社有限公司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F1F78A" w14:textId="7666901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192432130</w:t>
            </w:r>
          </w:p>
        </w:tc>
      </w:tr>
      <w:tr w:rsidR="006E3B7F" w:rsidRPr="00CA10A9" w14:paraId="79C8319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1A89" w14:textId="74F7973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深圳市依格欣计算机技术有限公司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C4ECB6" w14:textId="42138BA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279536864</w:t>
            </w:r>
          </w:p>
        </w:tc>
      </w:tr>
      <w:tr w:rsidR="006E3B7F" w:rsidRPr="00CA10A9" w14:paraId="69C4D03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A9AD" w14:textId="219A25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华润置地(深圳)有限公司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D3FA3D" w14:textId="3CF1258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678596215</w:t>
            </w:r>
          </w:p>
        </w:tc>
      </w:tr>
      <w:tr w:rsidR="006E3B7F" w:rsidRPr="00CA10A9" w14:paraId="45064B8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89D9" w14:textId="743B279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南方基金管理股份有限公司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D928B2" w14:textId="6D3C81E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279533137</w:t>
            </w:r>
          </w:p>
        </w:tc>
      </w:tr>
      <w:tr w:rsidR="006E3B7F" w:rsidRPr="00CA10A9" w14:paraId="769A731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0B59" w14:textId="373D77E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深圳市中兴康讯电子有限公司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F90A15" w14:textId="664510E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279285671</w:t>
            </w:r>
          </w:p>
        </w:tc>
      </w:tr>
      <w:tr w:rsidR="006E3B7F" w:rsidRPr="00CA10A9" w14:paraId="6F3A392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15F8" w14:textId="5CD1C47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深圳市华富洋供应链有限公司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DD920D" w14:textId="799F5FD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729878010</w:t>
            </w:r>
          </w:p>
        </w:tc>
      </w:tr>
      <w:tr w:rsidR="006E3B7F" w:rsidRPr="00CA10A9" w14:paraId="5A8A41F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1DD5" w14:textId="59B61FE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深圳市摩乐吉科技有限公司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754DEB" w14:textId="7176B2B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MA5DAFKR1</w:t>
            </w:r>
          </w:p>
        </w:tc>
      </w:tr>
      <w:tr w:rsidR="006E3B7F" w:rsidRPr="00CA10A9" w14:paraId="74D6DEC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34D1" w14:textId="1AF9811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深圳市珍爱网信息技术有限公司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23E895" w14:textId="7F7ED16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761973720</w:t>
            </w:r>
          </w:p>
        </w:tc>
      </w:tr>
      <w:tr w:rsidR="006E3B7F" w:rsidRPr="00CA10A9" w14:paraId="1E592E5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F2E5" w14:textId="4E82F13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中国邮政集团有限公司深圳市分公司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6F3866" w14:textId="2B4AD68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455767021</w:t>
            </w:r>
          </w:p>
        </w:tc>
      </w:tr>
      <w:tr w:rsidR="006E3B7F" w:rsidRPr="00CA10A9" w14:paraId="4CC51BF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1899" w14:textId="66F3E8C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深信服科技股份有限公司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40809E" w14:textId="7A189C6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726171773</w:t>
            </w:r>
          </w:p>
        </w:tc>
      </w:tr>
      <w:tr w:rsidR="006E3B7F" w:rsidRPr="00CA10A9" w14:paraId="2378641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3FC6" w14:textId="6F111C9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深圳锦绣中华发展有限公司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716A7E" w14:textId="6D180A5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618831201</w:t>
            </w:r>
          </w:p>
        </w:tc>
      </w:tr>
      <w:tr w:rsidR="006E3B7F" w:rsidRPr="00CA10A9" w14:paraId="073A5D0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7417" w14:textId="3FF6A9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深圳出版集团有限公司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63821A" w14:textId="44E1B8E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764980731</w:t>
            </w:r>
          </w:p>
        </w:tc>
      </w:tr>
      <w:tr w:rsidR="006E3B7F" w:rsidRPr="00CA10A9" w14:paraId="735B0D8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16B5" w14:textId="0C9EAF1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深圳市中航城格兰云天大酒店有限公司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4401EF" w14:textId="4C48793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582747277</w:t>
            </w:r>
          </w:p>
        </w:tc>
      </w:tr>
      <w:tr w:rsidR="006E3B7F" w:rsidRPr="00CA10A9" w14:paraId="753159C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B2DE" w14:textId="6F7C489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深圳市振业（集团）股份有限公司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919DA0" w14:textId="4FF9FC8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618831041</w:t>
            </w:r>
          </w:p>
        </w:tc>
      </w:tr>
      <w:tr w:rsidR="006E3B7F" w:rsidRPr="00CA10A9" w14:paraId="0BF47B6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E478" w14:textId="68E97BA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爱普生技术（深圳）有限公司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9F7EB9" w14:textId="35A3701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618869808</w:t>
            </w:r>
          </w:p>
        </w:tc>
      </w:tr>
      <w:tr w:rsidR="006E3B7F" w:rsidRPr="00CA10A9" w14:paraId="3C902A1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0C43" w14:textId="52CC857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深圳市阔太电子商务有限公司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F64B1E" w14:textId="16B9339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578826706</w:t>
            </w:r>
          </w:p>
        </w:tc>
      </w:tr>
      <w:tr w:rsidR="006E3B7F" w:rsidRPr="00CA10A9" w14:paraId="697B782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0A21" w14:textId="53C7C57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深圳长城开发科技股份有限公司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0D4FEE" w14:textId="1D57CFE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618873567</w:t>
            </w:r>
          </w:p>
        </w:tc>
      </w:tr>
      <w:tr w:rsidR="006E3B7F" w:rsidRPr="00CA10A9" w14:paraId="06F3FCD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94FB" w14:textId="45ED7D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深圳市建筑装饰（集团）有限公司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AC38DA" w14:textId="2821321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192191525</w:t>
            </w:r>
          </w:p>
        </w:tc>
      </w:tr>
      <w:tr w:rsidR="006E3B7F" w:rsidRPr="00CA10A9" w14:paraId="6C59C26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82F8" w14:textId="0ED72C2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深圳市耀晟进出口有限公司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A84D25" w14:textId="35E6E54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596753651</w:t>
            </w:r>
          </w:p>
        </w:tc>
      </w:tr>
      <w:tr w:rsidR="006E3B7F" w:rsidRPr="00CA10A9" w14:paraId="01C9C05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CFCD" w14:textId="1B21F79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深圳招商国际旅游有限公司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24BD38" w14:textId="0C4B7CC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192440501</w:t>
            </w:r>
          </w:p>
        </w:tc>
      </w:tr>
      <w:tr w:rsidR="006E3B7F" w:rsidRPr="00CA10A9" w14:paraId="781CA8E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9908" w14:textId="221EE6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华润万家有限公司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CF9010" w14:textId="2339FF1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192201295</w:t>
            </w:r>
          </w:p>
        </w:tc>
      </w:tr>
      <w:tr w:rsidR="006E3B7F" w:rsidRPr="00CA10A9" w14:paraId="438736F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D7CB" w14:textId="3A9ADE2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天马微电子股份有限公司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CB8F57" w14:textId="1EE5322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192183445</w:t>
            </w:r>
          </w:p>
        </w:tc>
      </w:tr>
      <w:tr w:rsidR="006E3B7F" w:rsidRPr="00CA10A9" w14:paraId="1516E18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C99E" w14:textId="241E496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完美美容(深圳)有限公司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6A74DC" w14:textId="337DD7A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731110297</w:t>
            </w:r>
          </w:p>
        </w:tc>
      </w:tr>
      <w:tr w:rsidR="006E3B7F" w:rsidRPr="00CA10A9" w14:paraId="345D5DD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DC60" w14:textId="49AD86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中兴通讯股份有限公司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D10AAB" w14:textId="615ADC5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27939873X</w:t>
            </w:r>
          </w:p>
        </w:tc>
      </w:tr>
      <w:tr w:rsidR="006E3B7F" w:rsidRPr="00CA10A9" w14:paraId="73513C7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D221" w14:textId="5F9BC4A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深圳市特发信息股份有限公司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183CF1" w14:textId="1147090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715221632</w:t>
            </w:r>
          </w:p>
        </w:tc>
      </w:tr>
      <w:tr w:rsidR="006E3B7F" w:rsidRPr="00CA10A9" w14:paraId="0F643E8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E399" w14:textId="1CDE610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欧菲光集团股份有限公司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ED1EF3" w14:textId="108F6D6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726182499</w:t>
            </w:r>
          </w:p>
        </w:tc>
      </w:tr>
      <w:tr w:rsidR="006E3B7F" w:rsidRPr="00CA10A9" w14:paraId="190D23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61E5" w14:textId="53368F2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深圳新东方培训学校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784A48" w14:textId="16624EF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752539359</w:t>
            </w:r>
          </w:p>
        </w:tc>
      </w:tr>
      <w:tr w:rsidR="006E3B7F" w:rsidRPr="00CA10A9" w14:paraId="424293C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77BD" w14:textId="36EDF21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深圳岁宝百货有限公司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14628E" w14:textId="4041B50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618906402</w:t>
            </w:r>
          </w:p>
        </w:tc>
      </w:tr>
      <w:tr w:rsidR="006E3B7F" w:rsidRPr="00CA10A9" w14:paraId="42C7B78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A7CB" w14:textId="1B48F7F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深圳创维-RGB电子有限公司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2DD071" w14:textId="7057F3E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618810099</w:t>
            </w:r>
          </w:p>
        </w:tc>
      </w:tr>
      <w:tr w:rsidR="006E3B7F" w:rsidRPr="00CA10A9" w14:paraId="7179DB2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29F0" w14:textId="01CFF3C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深圳市宏瑞来科技有限公司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2A98E1" w14:textId="767AC8E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78831213X</w:t>
            </w:r>
          </w:p>
        </w:tc>
      </w:tr>
      <w:tr w:rsidR="006E3B7F" w:rsidRPr="00CA10A9" w14:paraId="1A3820F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754E" w14:textId="546A0CC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深圳富临大酒店企业有限公司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762134" w14:textId="5137A03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618846788</w:t>
            </w:r>
          </w:p>
        </w:tc>
      </w:tr>
      <w:tr w:rsidR="006E3B7F" w:rsidRPr="00CA10A9" w14:paraId="6E60C31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301F" w14:textId="287F1BE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中建二局第一建筑工程有限公司华南分公司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810787" w14:textId="28E226E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708581402</w:t>
            </w:r>
          </w:p>
        </w:tc>
      </w:tr>
      <w:tr w:rsidR="006E3B7F" w:rsidRPr="00CA10A9" w14:paraId="6D32A15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8B7F" w14:textId="528430A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深圳市拍拍电商信息技术有限公司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D952E5" w14:textId="407D578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055142161</w:t>
            </w:r>
          </w:p>
        </w:tc>
      </w:tr>
      <w:tr w:rsidR="006E3B7F" w:rsidRPr="00CA10A9" w14:paraId="17903DC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03BE" w14:textId="1DB9C00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深圳市果菜贸易有限公司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4D6153" w14:textId="108BBFF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192173351</w:t>
            </w:r>
          </w:p>
        </w:tc>
      </w:tr>
      <w:tr w:rsidR="006E3B7F" w:rsidRPr="00CA10A9" w14:paraId="47865B5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BF10" w14:textId="6B0C42D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深圳永贵技术有限公司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717744" w14:textId="0A353B2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31179205X</w:t>
            </w:r>
          </w:p>
        </w:tc>
      </w:tr>
      <w:tr w:rsidR="006E3B7F" w:rsidRPr="00CA10A9" w14:paraId="6EC9DA8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9949" w14:textId="22A8BD8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深圳市中核海得威生物科技有限公司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872AFB" w14:textId="329F6EA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279261266</w:t>
            </w:r>
          </w:p>
        </w:tc>
      </w:tr>
      <w:tr w:rsidR="006E3B7F" w:rsidRPr="00CA10A9" w14:paraId="3B58F8F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87C5" w14:textId="3606053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深圳信立泰药业股份有限公司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526DDB" w14:textId="13DC78A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708453259</w:t>
            </w:r>
          </w:p>
        </w:tc>
      </w:tr>
      <w:tr w:rsidR="006E3B7F" w:rsidRPr="00CA10A9" w14:paraId="5380BA8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B894" w14:textId="4EC58BE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深圳华侨城海景酒店有限公司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DCDCFC" w14:textId="5076E87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192455842</w:t>
            </w:r>
          </w:p>
        </w:tc>
      </w:tr>
      <w:tr w:rsidR="006E3B7F" w:rsidRPr="00CA10A9" w14:paraId="4BCDC1F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C754" w14:textId="69A92DC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深圳中青宝互动网络股份有限公司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6BA5C7" w14:textId="6D84598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752524595</w:t>
            </w:r>
          </w:p>
        </w:tc>
      </w:tr>
      <w:tr w:rsidR="006E3B7F" w:rsidRPr="00CA10A9" w14:paraId="7A00DAE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96B9" w14:textId="781D5C9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深圳市东部物业管理有限公司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7DF732" w14:textId="75A87A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708495360</w:t>
            </w:r>
          </w:p>
        </w:tc>
      </w:tr>
      <w:tr w:rsidR="006E3B7F" w:rsidRPr="00CA10A9" w14:paraId="36A2D41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CF45" w14:textId="3C60F02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深圳市东部公共交通有限公司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F14256" w14:textId="35A3563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667058411</w:t>
            </w:r>
          </w:p>
        </w:tc>
      </w:tr>
      <w:tr w:rsidR="006E3B7F" w:rsidRPr="00CA10A9" w14:paraId="78CBF73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0573" w14:textId="0AEC403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深圳市中兴软件有限责任公司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CDC6FF" w14:textId="56D7AD1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752508472</w:t>
            </w:r>
          </w:p>
        </w:tc>
      </w:tr>
      <w:tr w:rsidR="006E3B7F" w:rsidRPr="00CA10A9" w14:paraId="1CE8327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01D8" w14:textId="5BB05A4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顺丰恒通支付有限公司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6E9CCD" w14:textId="61C0620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57311067X</w:t>
            </w:r>
          </w:p>
        </w:tc>
      </w:tr>
      <w:tr w:rsidR="006E3B7F" w:rsidRPr="00CA10A9" w14:paraId="31B859C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FDF8" w14:textId="3F0CFE6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深圳市亿科数字科技有限公司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4CBFAE" w14:textId="51A4F39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772742928</w:t>
            </w:r>
          </w:p>
        </w:tc>
      </w:tr>
      <w:tr w:rsidR="006E3B7F" w:rsidRPr="00CA10A9" w14:paraId="774120B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C3F3" w14:textId="6D85F38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中国联合网络通信有限公司深圳市分公司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BEF6C6" w14:textId="6BAF929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892254961</w:t>
            </w:r>
          </w:p>
        </w:tc>
      </w:tr>
      <w:tr w:rsidR="006E3B7F" w:rsidRPr="00CA10A9" w14:paraId="40EBD6B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E81F" w14:textId="6925E7D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深圳面点王饮食连锁有限公司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25A670" w14:textId="37F7E2B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192401115</w:t>
            </w:r>
          </w:p>
        </w:tc>
      </w:tr>
      <w:tr w:rsidR="006E3B7F" w:rsidRPr="00CA10A9" w14:paraId="0F9D8BE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840B" w14:textId="634B3B0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伯恩光学(深圳)有限公司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0E6CDE" w14:textId="19A0F3C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733084686</w:t>
            </w:r>
          </w:p>
        </w:tc>
      </w:tr>
      <w:tr w:rsidR="006E3B7F" w:rsidRPr="00CA10A9" w14:paraId="1E84B2D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BD18" w14:textId="2B0F2C6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东海航空有限公司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1C0BD2" w14:textId="10E8E83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710937244</w:t>
            </w:r>
          </w:p>
        </w:tc>
      </w:tr>
      <w:tr w:rsidR="006E3B7F" w:rsidRPr="00CA10A9" w14:paraId="0C7B3FD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ABF4" w14:textId="5B2E110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深圳西龙同辉技术股份有限公司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ED9A0A" w14:textId="35BF9AB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727176066</w:t>
            </w:r>
          </w:p>
        </w:tc>
      </w:tr>
      <w:tr w:rsidR="006E3B7F" w:rsidRPr="00CA10A9" w14:paraId="7322035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F5AA" w14:textId="57A672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深圳市建工集团股份有限公司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1C6093" w14:textId="1F6AA5F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192189548</w:t>
            </w:r>
          </w:p>
        </w:tc>
      </w:tr>
      <w:tr w:rsidR="006E3B7F" w:rsidRPr="00CA10A9" w14:paraId="23076FC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E097" w14:textId="51DD008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深圳市通产丽星科技集团有限公司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4305DB" w14:textId="7883720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552131682</w:t>
            </w:r>
          </w:p>
        </w:tc>
      </w:tr>
      <w:tr w:rsidR="006E3B7F" w:rsidRPr="00CA10A9" w14:paraId="66D9A0B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5CC3" w14:textId="4241377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深圳市兆驰股份有限公司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8E8547" w14:textId="3D0BA08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77272966X</w:t>
            </w:r>
          </w:p>
        </w:tc>
      </w:tr>
      <w:tr w:rsidR="006E3B7F" w:rsidRPr="00CA10A9" w14:paraId="6F07EAF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156D" w14:textId="206E7B3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国民技术股份有限公司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5ADB3A" w14:textId="08EE953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715284481</w:t>
            </w:r>
          </w:p>
        </w:tc>
      </w:tr>
      <w:tr w:rsidR="006E3B7F" w:rsidRPr="00CA10A9" w14:paraId="7E83EE0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AF46" w14:textId="0F58C0D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深圳市东润建设控股有限公司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26CF4C" w14:textId="27F0D9F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192355198</w:t>
            </w:r>
          </w:p>
        </w:tc>
      </w:tr>
      <w:tr w:rsidR="006E3B7F" w:rsidRPr="00CA10A9" w14:paraId="6BEE6D8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5710" w14:textId="1F76036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深圳市海宇达电子科技有限公司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CBD675" w14:textId="14916E9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774136737</w:t>
            </w:r>
          </w:p>
        </w:tc>
      </w:tr>
      <w:tr w:rsidR="006E3B7F" w:rsidRPr="00CA10A9" w14:paraId="26C53AF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E560" w14:textId="3E530BB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联发软件设计(深圳)有限公司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CB62EC" w14:textId="0E1423F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752547690</w:t>
            </w:r>
          </w:p>
        </w:tc>
      </w:tr>
      <w:tr w:rsidR="006E3B7F" w:rsidRPr="00CA10A9" w14:paraId="6077BD6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CF6" w14:textId="47FF91F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深圳市同洲电子股份有限公司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1F48E5" w14:textId="4B27EDA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279484603</w:t>
            </w:r>
          </w:p>
        </w:tc>
      </w:tr>
      <w:tr w:rsidR="006E3B7F" w:rsidRPr="00CA10A9" w14:paraId="58AEE8C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2AFA" w14:textId="69999DA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江西铜业（深圳）国际投资控股有限公司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3F9DBF" w14:textId="3FE163E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MA5FYH1P2</w:t>
            </w:r>
          </w:p>
        </w:tc>
      </w:tr>
      <w:tr w:rsidR="006E3B7F" w:rsidRPr="00CA10A9" w14:paraId="454A1FB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DC7C" w14:textId="02F7982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深圳雅兰家具有限公司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885CFC" w14:textId="498CE58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618852635</w:t>
            </w:r>
          </w:p>
        </w:tc>
      </w:tr>
      <w:tr w:rsidR="006E3B7F" w:rsidRPr="00CA10A9" w14:paraId="5C8F978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655B" w14:textId="1334567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深圳市元征科技股份有限公司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D01E8A" w14:textId="38BAD86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279428732</w:t>
            </w:r>
          </w:p>
        </w:tc>
      </w:tr>
      <w:tr w:rsidR="006E3B7F" w:rsidRPr="00CA10A9" w14:paraId="486464F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E64B" w14:textId="6F9231B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思玛特智驰科技（深圳）有限公司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F39354" w14:textId="76E65F6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672952901</w:t>
            </w:r>
          </w:p>
        </w:tc>
      </w:tr>
      <w:tr w:rsidR="006E3B7F" w:rsidRPr="00CA10A9" w14:paraId="703574A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8D35" w14:textId="17ACFBE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深圳市建筑工程股份有限公司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70018D" w14:textId="2E0636B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19218873X</w:t>
            </w:r>
          </w:p>
        </w:tc>
      </w:tr>
      <w:tr w:rsidR="006E3B7F" w:rsidRPr="00CA10A9" w14:paraId="3CA9AF7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7FF5" w14:textId="1947179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深圳市皇城地产有限公司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E1C5D4" w14:textId="177CE0B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192184835</w:t>
            </w:r>
          </w:p>
        </w:tc>
      </w:tr>
      <w:tr w:rsidR="006E3B7F" w:rsidRPr="00CA10A9" w14:paraId="6FEA8EB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F299" w14:textId="4764DBD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深圳市鸿荣轩建设工程有限公司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10CD86" w14:textId="0989AD9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723008866</w:t>
            </w:r>
          </w:p>
        </w:tc>
      </w:tr>
      <w:tr w:rsidR="006E3B7F" w:rsidRPr="00CA10A9" w14:paraId="52C656D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173F" w14:textId="7F5ACB2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深圳市康冠技术有限公司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4F9372" w14:textId="337E6A1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192382487</w:t>
            </w:r>
          </w:p>
        </w:tc>
      </w:tr>
      <w:tr w:rsidR="006E3B7F" w:rsidRPr="00CA10A9" w14:paraId="657C2AA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0B63" w14:textId="1FD72BA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深圳市天威视讯股份有限公司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079EEC" w14:textId="005D9A4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19235964X</w:t>
            </w:r>
          </w:p>
        </w:tc>
      </w:tr>
      <w:tr w:rsidR="006E3B7F" w:rsidRPr="00CA10A9" w14:paraId="6F0D36D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8CA6" w14:textId="2105248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深圳市特普生科技有限公司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2CA98D" w14:textId="1513185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MA5G8BKJ7</w:t>
            </w:r>
          </w:p>
        </w:tc>
      </w:tr>
      <w:tr w:rsidR="006E3B7F" w:rsidRPr="00CA10A9" w14:paraId="333687B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AA79" w14:textId="3DF4813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人机互联网络（深圳）有限公司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81D22D" w14:textId="7D13AFD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MA5DAC7Q2</w:t>
            </w:r>
          </w:p>
        </w:tc>
      </w:tr>
      <w:tr w:rsidR="006E3B7F" w:rsidRPr="00CA10A9" w14:paraId="70676AB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2A9C" w14:textId="6742131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深圳市华联置业集团有限公司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29916A" w14:textId="6C706C4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192199105</w:t>
            </w:r>
          </w:p>
        </w:tc>
      </w:tr>
      <w:tr w:rsidR="006E3B7F" w:rsidRPr="00CA10A9" w14:paraId="0792ACD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6299" w14:textId="1E7A327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深圳市越众（集团）股份有限公司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B15954" w14:textId="014D778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192192819</w:t>
            </w:r>
          </w:p>
        </w:tc>
      </w:tr>
      <w:tr w:rsidR="006E3B7F" w:rsidRPr="00CA10A9" w14:paraId="2D27372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7005" w14:textId="3241C45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深圳市物业发展（集团）股份有限公司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623C19" w14:textId="788181F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192174135</w:t>
            </w:r>
          </w:p>
        </w:tc>
      </w:tr>
      <w:tr w:rsidR="006E3B7F" w:rsidRPr="00CA10A9" w14:paraId="42BA5DA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C311" w14:textId="6E3122E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深圳玉禾田智慧城市运营集团有限公司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543778" w14:textId="4585768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279393058</w:t>
            </w:r>
          </w:p>
        </w:tc>
      </w:tr>
      <w:tr w:rsidR="006E3B7F" w:rsidRPr="00CA10A9" w14:paraId="527C8F3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79A9" w14:textId="12EE113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深圳市宇顺电子股份有限公司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500AA2" w14:textId="53A3602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757632528</w:t>
            </w:r>
          </w:p>
        </w:tc>
      </w:tr>
      <w:tr w:rsidR="006E3B7F" w:rsidRPr="00CA10A9" w14:paraId="1BC299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60E3" w14:textId="07AAC57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深圳市海外国际旅行社有限公司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279145" w14:textId="674126B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192180711</w:t>
            </w:r>
          </w:p>
        </w:tc>
      </w:tr>
      <w:tr w:rsidR="006E3B7F" w:rsidRPr="00CA10A9" w14:paraId="63457E3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71B0" w14:textId="204C931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京基集团有限公司大梅沙酒店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DC3850" w14:textId="4232030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79663610X</w:t>
            </w:r>
          </w:p>
        </w:tc>
      </w:tr>
      <w:tr w:rsidR="006E3B7F" w:rsidRPr="00CA10A9" w14:paraId="7612848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33D5" w14:textId="435467D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扬挺科技(深圳)有限公司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B97E7E" w14:textId="3CF6DC6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715268465</w:t>
            </w:r>
          </w:p>
        </w:tc>
      </w:tr>
      <w:tr w:rsidR="006E3B7F" w:rsidRPr="00CA10A9" w14:paraId="74F89FD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316B" w14:textId="48ED6D2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平安不动产有限公司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3BB1CF" w14:textId="391E8AA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192305553</w:t>
            </w:r>
          </w:p>
        </w:tc>
      </w:tr>
      <w:tr w:rsidR="006E3B7F" w:rsidRPr="00CA10A9" w14:paraId="204A849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8A9F" w14:textId="173ADA0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中国建设银行股份有限公司深圳市分行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8A99F4" w14:textId="7C69B88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455766379</w:t>
            </w:r>
          </w:p>
        </w:tc>
      </w:tr>
      <w:tr w:rsidR="006E3B7F" w:rsidRPr="00CA10A9" w14:paraId="495CE63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5360" w14:textId="4D5E653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昱科环球存储科技（深圳）有限公司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6169A2" w14:textId="374DAED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618933822</w:t>
            </w:r>
          </w:p>
        </w:tc>
      </w:tr>
      <w:tr w:rsidR="006E3B7F" w:rsidRPr="00CA10A9" w14:paraId="46B6CC8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CE41" w14:textId="45867E2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深圳市百佳华百货有限公司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B04F08" w14:textId="4B42094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752546655</w:t>
            </w:r>
          </w:p>
        </w:tc>
      </w:tr>
      <w:tr w:rsidR="006E3B7F" w:rsidRPr="00CA10A9" w14:paraId="6B59087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C696" w14:textId="67F6CD2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深圳市久正模具有限公司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BC5D62" w14:textId="07206FC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723024727</w:t>
            </w:r>
          </w:p>
        </w:tc>
      </w:tr>
      <w:tr w:rsidR="006E3B7F" w:rsidRPr="00CA10A9" w14:paraId="74FB00A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5D4D" w14:textId="5016B34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深圳市城市建设开发（集团）有限公司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5622EB" w14:textId="36BF53E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192191162</w:t>
            </w:r>
          </w:p>
        </w:tc>
      </w:tr>
      <w:tr w:rsidR="006E3B7F" w:rsidRPr="00CA10A9" w14:paraId="39D405A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5B96" w14:textId="599B917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深圳市玖裕房地产开发有限公司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4A5DF0" w14:textId="63B4FA8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MA5DER0K1</w:t>
            </w:r>
          </w:p>
        </w:tc>
      </w:tr>
      <w:tr w:rsidR="006E3B7F" w:rsidRPr="00CA10A9" w14:paraId="5E4B7A5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0787" w14:textId="2340A5A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富士康科技集团有限公司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2F93D1" w14:textId="11F2F34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708430743</w:t>
            </w:r>
          </w:p>
        </w:tc>
      </w:tr>
      <w:tr w:rsidR="006E3B7F" w:rsidRPr="00CA10A9" w14:paraId="6A0A7C1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51CD" w14:textId="1BA37E0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深圳市海格捷顺运输有限公司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28DD4B" w14:textId="6D72C67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715264819</w:t>
            </w:r>
          </w:p>
        </w:tc>
      </w:tr>
      <w:tr w:rsidR="006E3B7F" w:rsidRPr="00CA10A9" w14:paraId="5B522D6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FD7D" w14:textId="42C5FF9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深圳市万普拉斯科技有限公司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D46A8A" w14:textId="6E02BDF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080768342</w:t>
            </w:r>
          </w:p>
        </w:tc>
      </w:tr>
      <w:tr w:rsidR="006E3B7F" w:rsidRPr="00CA10A9" w14:paraId="16E7588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48F0" w14:textId="39E5CE5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深圳市盐港明珠物流有限公司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8F29CF" w14:textId="38BFCDE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790493902</w:t>
            </w:r>
          </w:p>
        </w:tc>
      </w:tr>
      <w:tr w:rsidR="006E3B7F" w:rsidRPr="00CA10A9" w14:paraId="4BDE022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BC09" w14:textId="2B1E76C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深圳中国国际旅行社有限公司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A97751" w14:textId="2DDBB1C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192189433</w:t>
            </w:r>
          </w:p>
        </w:tc>
      </w:tr>
      <w:tr w:rsidR="006E3B7F" w:rsidRPr="00CA10A9" w14:paraId="55483CF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BA0E" w14:textId="1ED0030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中核华泰建设有限公司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626D8D" w14:textId="2A977DC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699064840</w:t>
            </w:r>
          </w:p>
        </w:tc>
      </w:tr>
      <w:tr w:rsidR="006E3B7F" w:rsidRPr="00CA10A9" w14:paraId="7758246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B40F" w14:textId="7C65C2A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深圳市恒晟建设科技集团有限公司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A3859A" w14:textId="1BE9BC8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192424528</w:t>
            </w:r>
          </w:p>
        </w:tc>
      </w:tr>
      <w:tr w:rsidR="006E3B7F" w:rsidRPr="00CA10A9" w14:paraId="0BF5B3E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29F7" w14:textId="24F8D98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深圳洪涛集团股份有限公司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A89D67" w14:textId="70B7872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192191066</w:t>
            </w:r>
          </w:p>
        </w:tc>
      </w:tr>
      <w:tr w:rsidR="006E3B7F" w:rsidRPr="00CA10A9" w14:paraId="1FA9EA7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9EDE" w14:textId="4E3E411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深圳分期乐贸易有限公司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95AC93" w14:textId="553C167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MA5DRNEM7</w:t>
            </w:r>
          </w:p>
        </w:tc>
      </w:tr>
      <w:tr w:rsidR="006E3B7F" w:rsidRPr="00CA10A9" w14:paraId="5261AC8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3A4F" w14:textId="2292186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深圳新飞通光电子技术有限公司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8DBE31" w14:textId="2706852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618836109</w:t>
            </w:r>
          </w:p>
        </w:tc>
      </w:tr>
      <w:tr w:rsidR="006E3B7F" w:rsidRPr="00CA10A9" w14:paraId="2B447CF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DBF7" w14:textId="4A86B87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深圳英辅语言培训中心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173E31" w14:textId="3571402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665874853</w:t>
            </w:r>
          </w:p>
        </w:tc>
      </w:tr>
      <w:tr w:rsidR="006E3B7F" w:rsidRPr="00CA10A9" w14:paraId="74246EC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EE8E" w14:textId="669A599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深圳市旅游（集团）股份有限公司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C1C8F4" w14:textId="03C3B0A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192180201</w:t>
            </w:r>
          </w:p>
        </w:tc>
      </w:tr>
      <w:tr w:rsidR="006E3B7F" w:rsidRPr="00CA10A9" w14:paraId="6021CEC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E098" w14:textId="5CB0C11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顺丰速运有限公司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EA0926" w14:textId="0CAF4E1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074352025</w:t>
            </w:r>
          </w:p>
        </w:tc>
      </w:tr>
      <w:tr w:rsidR="006E3B7F" w:rsidRPr="00CA10A9" w14:paraId="54644F4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27CD" w14:textId="036204E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深圳阳光酒店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8EA616" w14:textId="2F5EFD7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618843691</w:t>
            </w:r>
          </w:p>
        </w:tc>
      </w:tr>
      <w:tr w:rsidR="006E3B7F" w:rsidRPr="00CA10A9" w14:paraId="6E1EBD2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40C6" w14:textId="24EC6DB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华润深国投信托有限公司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18B2D0" w14:textId="313B836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192175971</w:t>
            </w:r>
          </w:p>
        </w:tc>
      </w:tr>
      <w:tr w:rsidR="006E3B7F" w:rsidRPr="00CA10A9" w14:paraId="00984A2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3AA4" w14:textId="789BF89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深圳中铁二局工程有限公司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156557" w14:textId="792A963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192200989</w:t>
            </w:r>
          </w:p>
        </w:tc>
      </w:tr>
      <w:tr w:rsidR="006E3B7F" w:rsidRPr="00CA10A9" w14:paraId="1558803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9DA4" w14:textId="13DFE36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中国南方航空股份有限公司深圳分公司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8C8BA0" w14:textId="717B1A9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77559115X</w:t>
            </w:r>
          </w:p>
        </w:tc>
      </w:tr>
      <w:tr w:rsidR="006E3B7F" w:rsidRPr="00CA10A9" w14:paraId="753F6C0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5DC7" w14:textId="30561BB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深圳市深旅国际旅行社有限公司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E68F48" w14:textId="18FFD22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790478366</w:t>
            </w:r>
          </w:p>
        </w:tc>
      </w:tr>
      <w:tr w:rsidR="006E3B7F" w:rsidRPr="00CA10A9" w14:paraId="684C25F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393D" w14:textId="44F291E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蛇口集装箱码头有限公司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4093D3" w14:textId="0DE3C3F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61883279X</w:t>
            </w:r>
          </w:p>
        </w:tc>
      </w:tr>
      <w:tr w:rsidR="006E3B7F" w:rsidRPr="00CA10A9" w14:paraId="3FF76BD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4BFA" w14:textId="56DD2AF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深圳市优威视讯科技股份有限公司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219355" w14:textId="2046611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574796829</w:t>
            </w:r>
          </w:p>
        </w:tc>
      </w:tr>
      <w:tr w:rsidR="006E3B7F" w:rsidRPr="00CA10A9" w14:paraId="05E5B1E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CFC1" w14:textId="7E87782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深圳莱宝高科技股份有限公司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5EDEE0" w14:textId="23C75DE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618833987</w:t>
            </w:r>
          </w:p>
        </w:tc>
      </w:tr>
      <w:tr w:rsidR="006E3B7F" w:rsidRPr="00CA10A9" w14:paraId="2CC5172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D55C" w14:textId="5590620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中信海洋直升机股份有限公司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371559" w14:textId="737EEEE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710924128</w:t>
            </w:r>
          </w:p>
        </w:tc>
      </w:tr>
      <w:tr w:rsidR="006E3B7F" w:rsidRPr="00CA10A9" w14:paraId="4E47846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8E88" w14:textId="2A97552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深圳市安奈儿股份有限公司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09B1B3" w14:textId="2A9A2FB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732059841</w:t>
            </w:r>
          </w:p>
        </w:tc>
      </w:tr>
      <w:tr w:rsidR="006E3B7F" w:rsidRPr="00CA10A9" w14:paraId="05665EF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978C" w14:textId="491A70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和记黄埔地产（深圳）有限公司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55A2CF" w14:textId="24A787F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708408028</w:t>
            </w:r>
          </w:p>
        </w:tc>
      </w:tr>
      <w:tr w:rsidR="006E3B7F" w:rsidRPr="00CA10A9" w14:paraId="1D27671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E526" w14:textId="35E5A03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深圳市怡亚通供应链股份有限公司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44BE37" w14:textId="62D73A0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279398406</w:t>
            </w:r>
          </w:p>
        </w:tc>
      </w:tr>
      <w:tr w:rsidR="006E3B7F" w:rsidRPr="00CA10A9" w14:paraId="196C79F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5F28" w14:textId="4D67053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深圳惠盐高速公路有限公司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1142CC" w14:textId="1E05495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192203792</w:t>
            </w:r>
          </w:p>
        </w:tc>
      </w:tr>
      <w:tr w:rsidR="006E3B7F" w:rsidRPr="00CA10A9" w14:paraId="6A9AC9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2F39" w14:textId="12D0C0E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深圳华丝企业股份有限公司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1396A5" w14:textId="4144DB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618838091</w:t>
            </w:r>
          </w:p>
        </w:tc>
      </w:tr>
      <w:tr w:rsidR="006E3B7F" w:rsidRPr="00CA10A9" w14:paraId="3C8AF3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FE88" w14:textId="78D7B94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深圳市飞速创新技术股份有限公司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5C9686" w14:textId="2734783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687579177</w:t>
            </w:r>
          </w:p>
        </w:tc>
      </w:tr>
      <w:tr w:rsidR="006E3B7F" w:rsidRPr="00CA10A9" w14:paraId="183B23A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18ED" w14:textId="2719EB9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天派电子(深圳)有限公司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2E19C3" w14:textId="0AE7CA3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778798789</w:t>
            </w:r>
          </w:p>
        </w:tc>
      </w:tr>
      <w:tr w:rsidR="006E3B7F" w:rsidRPr="00CA10A9" w14:paraId="7F7AD80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AF75" w14:textId="20FF569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深圳市深华国际旅行社有限责任公司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A1D86C" w14:textId="32CB282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192200153</w:t>
            </w:r>
          </w:p>
        </w:tc>
      </w:tr>
      <w:tr w:rsidR="006E3B7F" w:rsidRPr="00CA10A9" w14:paraId="75BA230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471C" w14:textId="53E2553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深圳天源迪科信息技术股份有限公司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17D5AA" w14:textId="5250A29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618856433</w:t>
            </w:r>
          </w:p>
        </w:tc>
      </w:tr>
      <w:tr w:rsidR="006E3B7F" w:rsidRPr="00CA10A9" w14:paraId="78FA795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E882" w14:textId="2DB76CA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深圳市地铁集团有限公司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2D828A" w14:textId="1B50036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708437873</w:t>
            </w:r>
          </w:p>
        </w:tc>
      </w:tr>
      <w:tr w:rsidR="006E3B7F" w:rsidRPr="00CA10A9" w14:paraId="72B397B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D939" w14:textId="6C97E37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深圳市科源建设集团股份有限公司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B0440A" w14:textId="4D8D3BA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192360958</w:t>
            </w:r>
          </w:p>
        </w:tc>
      </w:tr>
      <w:tr w:rsidR="006E3B7F" w:rsidRPr="00CA10A9" w14:paraId="67797B4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65A7" w14:textId="2EB85BB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丽荣鞋业（深圳）有限公司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D8A297" w14:textId="061A5E5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MA5GL85H8</w:t>
            </w:r>
          </w:p>
        </w:tc>
      </w:tr>
      <w:tr w:rsidR="006E3B7F" w:rsidRPr="00CA10A9" w14:paraId="2E024E0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882A" w14:textId="42A70D6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宝能城有限公司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C69066" w14:textId="6D01F7F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066312015</w:t>
            </w:r>
          </w:p>
        </w:tc>
      </w:tr>
      <w:tr w:rsidR="006E3B7F" w:rsidRPr="00CA10A9" w14:paraId="5FA1F81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9358" w14:textId="5BA8788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深圳市机场股份有限公司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5C7108" w14:textId="24DF991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27954141X</w:t>
            </w:r>
          </w:p>
        </w:tc>
      </w:tr>
      <w:tr w:rsidR="006E3B7F" w:rsidRPr="00CA10A9" w14:paraId="7F7ED02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A0B1" w14:textId="1CA9339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深业泰然（集团）股份有限公司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F98190" w14:textId="1425063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192171866</w:t>
            </w:r>
          </w:p>
        </w:tc>
      </w:tr>
      <w:tr w:rsidR="006E3B7F" w:rsidRPr="00CA10A9" w14:paraId="091469A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641A" w14:textId="41A03B1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深圳市深证金融服务有限公司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80FDB5" w14:textId="5665A31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757628238</w:t>
            </w:r>
          </w:p>
        </w:tc>
      </w:tr>
      <w:tr w:rsidR="006E3B7F" w:rsidRPr="00CA10A9" w14:paraId="0CEBAB3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2206" w14:textId="2EEE793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深圳文科园林股份有限公司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972687" w14:textId="16D9206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279296274</w:t>
            </w:r>
          </w:p>
        </w:tc>
      </w:tr>
      <w:tr w:rsidR="006E3B7F" w:rsidRPr="00CA10A9" w14:paraId="25915BC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18B3" w14:textId="424DB1A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深圳市红彤汽车股份有限公司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045BF3" w14:textId="286F95C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279445006</w:t>
            </w:r>
          </w:p>
        </w:tc>
      </w:tr>
      <w:tr w:rsidR="006E3B7F" w:rsidRPr="00CA10A9" w14:paraId="4BE8B21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DD07" w14:textId="374DD9C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深圳市汇港源集装箱服务有限公司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DB44AA" w14:textId="0184718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79174112X</w:t>
            </w:r>
          </w:p>
        </w:tc>
      </w:tr>
      <w:tr w:rsidR="006E3B7F" w:rsidRPr="00CA10A9" w14:paraId="33FF2FA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5880" w14:textId="095D3D4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深圳市化轻贸易有限公司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21042A" w14:textId="271111A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192170222</w:t>
            </w:r>
          </w:p>
        </w:tc>
      </w:tr>
      <w:tr w:rsidR="006E3B7F" w:rsidRPr="00CA10A9" w14:paraId="2077023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7E9E" w14:textId="69E52FB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中国太平洋财产保险股份有限公司深圳分公司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AD5DA5" w14:textId="408615B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892225968</w:t>
            </w:r>
          </w:p>
        </w:tc>
      </w:tr>
      <w:tr w:rsidR="006E3B7F" w:rsidRPr="00CA10A9" w14:paraId="5E823CE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2663" w14:textId="45C91C3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音品电子（深圳）有限公司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795EDC" w14:textId="66F6701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618927967</w:t>
            </w:r>
          </w:p>
        </w:tc>
      </w:tr>
      <w:tr w:rsidR="006E3B7F" w:rsidRPr="00CA10A9" w14:paraId="14F8CFD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728F" w14:textId="350849B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深圳市科陆电子科技股份有限公司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45A43B" w14:textId="423914F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279261223</w:t>
            </w:r>
          </w:p>
        </w:tc>
      </w:tr>
      <w:tr w:rsidR="006E3B7F" w:rsidRPr="00CA10A9" w14:paraId="396D8B0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74D3" w14:textId="7060BE3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中信银行股份有限公司深圳分行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7096F2" w14:textId="60D8DCD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192207267</w:t>
            </w:r>
          </w:p>
        </w:tc>
      </w:tr>
      <w:tr w:rsidR="006E3B7F" w:rsidRPr="00CA10A9" w14:paraId="02DB12A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8243" w14:textId="51D5658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普华永道咨询(深圳)有限公司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9E0693" w14:textId="15F50C3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726160062</w:t>
            </w:r>
          </w:p>
        </w:tc>
      </w:tr>
      <w:tr w:rsidR="006E3B7F" w:rsidRPr="00CA10A9" w14:paraId="0412C97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7305" w14:textId="4B691B1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深圳市大兴宝锦汽车销售服务有限公司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575A10" w14:textId="3EEDD4E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MA5F4J1MX</w:t>
            </w:r>
          </w:p>
        </w:tc>
      </w:tr>
      <w:tr w:rsidR="006E3B7F" w:rsidRPr="00CA10A9" w14:paraId="0ED1AF4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F5A1" w14:textId="552EB61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深圳市奋达科技股份有限公司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27170E" w14:textId="7726DE0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619290232</w:t>
            </w:r>
          </w:p>
        </w:tc>
      </w:tr>
      <w:tr w:rsidR="006E3B7F" w:rsidRPr="00CA10A9" w14:paraId="6215D57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90CF" w14:textId="5D7A829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深圳市富龙小额贷款有限公司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E90527" w14:textId="16AEB90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MA5DT7U30</w:t>
            </w:r>
          </w:p>
        </w:tc>
      </w:tr>
      <w:tr w:rsidR="006E3B7F" w:rsidRPr="00CA10A9" w14:paraId="094B4A9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7497" w14:textId="37C7760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欧达可电子（深圳）有限公司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47C08F" w14:textId="316025B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618902495</w:t>
            </w:r>
          </w:p>
        </w:tc>
      </w:tr>
      <w:tr w:rsidR="006E3B7F" w:rsidRPr="00CA10A9" w14:paraId="4D6E2EF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58C5" w14:textId="7B2CCD4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深圳前海光焰小额贷款有限公司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F24AF8" w14:textId="2C34716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335088278</w:t>
            </w:r>
          </w:p>
        </w:tc>
      </w:tr>
      <w:tr w:rsidR="006E3B7F" w:rsidRPr="00CA10A9" w14:paraId="4760292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DB81" w14:textId="04909A4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深圳学而思教育科技有限公司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4D9D8E" w14:textId="1D425AA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699086281</w:t>
            </w:r>
          </w:p>
        </w:tc>
      </w:tr>
      <w:tr w:rsidR="006E3B7F" w:rsidRPr="00CA10A9" w14:paraId="6C86B2B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B16D" w14:textId="12B2C73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深圳市爱都科技有限公司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A185A7" w14:textId="3CDB66A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311761317</w:t>
            </w:r>
          </w:p>
        </w:tc>
      </w:tr>
      <w:tr w:rsidR="006E3B7F" w:rsidRPr="00CA10A9" w14:paraId="56C9502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7087" w14:textId="7F9AB9C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深圳市沙井坣岗股份合作公司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808E55" w14:textId="759A8B2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19247404X</w:t>
            </w:r>
          </w:p>
        </w:tc>
      </w:tr>
      <w:tr w:rsidR="006E3B7F" w:rsidRPr="00CA10A9" w14:paraId="3EB34A0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585D" w14:textId="52AB8E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恒基镀膜(深圳)有限公司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8E8EC0" w14:textId="767A700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72472387X</w:t>
            </w:r>
          </w:p>
        </w:tc>
      </w:tr>
      <w:tr w:rsidR="006E3B7F" w:rsidRPr="00CA10A9" w14:paraId="4F0CE0D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86D9" w14:textId="72057CA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深圳美莱医疗美容医院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3E2086" w14:textId="43D9AD4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564242275</w:t>
            </w:r>
          </w:p>
        </w:tc>
      </w:tr>
      <w:tr w:rsidR="006E3B7F" w:rsidRPr="00CA10A9" w14:paraId="1E8442D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8BA5" w14:textId="55C738B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深圳市有信达供应链集团股份有限公司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6C163A" w14:textId="1CF1EAF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750485350</w:t>
            </w:r>
          </w:p>
        </w:tc>
      </w:tr>
      <w:tr w:rsidR="006E3B7F" w:rsidRPr="00CA10A9" w14:paraId="03177EC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CEF4" w14:textId="1FC85BA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深圳市超频三科技股份有限公司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843DDB" w14:textId="6859ED5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774117464</w:t>
            </w:r>
          </w:p>
        </w:tc>
      </w:tr>
      <w:tr w:rsidR="006E3B7F" w:rsidRPr="00CA10A9" w14:paraId="46346B7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6818" w14:textId="20646EE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开通融资租赁（深圳）有限公司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11255C" w14:textId="02BF455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MA5DT29J4</w:t>
            </w:r>
          </w:p>
        </w:tc>
      </w:tr>
      <w:tr w:rsidR="006E3B7F" w:rsidRPr="00CA10A9" w14:paraId="791A96F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BF44" w14:textId="387D42F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深圳市儒骏泰峰房地产开发有限公司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587F27" w14:textId="5CC8E61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689433067</w:t>
            </w:r>
          </w:p>
        </w:tc>
      </w:tr>
      <w:tr w:rsidR="006E3B7F" w:rsidRPr="00CA10A9" w14:paraId="7B4783B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5DE5" w14:textId="202049D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深圳市韶音制造有限公司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04DDDB" w14:textId="464E220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MA5F0WP22</w:t>
            </w:r>
          </w:p>
        </w:tc>
      </w:tr>
      <w:tr w:rsidR="006E3B7F" w:rsidRPr="00CA10A9" w14:paraId="4B7165D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BC03" w14:textId="1F1D791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深圳市治标环保环境技术有限公司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5A642D" w14:textId="5966A04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349932214</w:t>
            </w:r>
          </w:p>
        </w:tc>
      </w:tr>
      <w:tr w:rsidR="006E3B7F" w:rsidRPr="00CA10A9" w14:paraId="1D872DE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B03E" w14:textId="417409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深圳市万京投资有限公司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3F1603" w14:textId="250EC0E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088612887</w:t>
            </w:r>
          </w:p>
        </w:tc>
      </w:tr>
      <w:tr w:rsidR="006E3B7F" w:rsidRPr="00CA10A9" w14:paraId="7B38AA5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DBBD" w14:textId="49AAD6F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深圳招商房地产有限公司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B5DB0B" w14:textId="2131B38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192441811</w:t>
            </w:r>
          </w:p>
        </w:tc>
      </w:tr>
      <w:tr w:rsidR="006E3B7F" w:rsidRPr="00CA10A9" w14:paraId="6530A92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7A6F" w14:textId="3572E1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深圳市盛波光电科技有限公司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C4E265" w14:textId="4A3B896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618877007</w:t>
            </w:r>
          </w:p>
        </w:tc>
      </w:tr>
      <w:tr w:rsidR="006E3B7F" w:rsidRPr="00CA10A9" w14:paraId="7B583A4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AA9E" w14:textId="28A16FA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深圳市外代国际货运有限公司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5C3AA0" w14:textId="2897E76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192445409</w:t>
            </w:r>
          </w:p>
        </w:tc>
      </w:tr>
      <w:tr w:rsidR="006E3B7F" w:rsidRPr="00CA10A9" w14:paraId="21B1851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97A0" w14:textId="2713D14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中节能铁汉生态环境股份有限公司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2877AC" w14:textId="28BF581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731109149</w:t>
            </w:r>
          </w:p>
        </w:tc>
      </w:tr>
      <w:tr w:rsidR="006E3B7F" w:rsidRPr="00CA10A9" w14:paraId="3ADE5EB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3437" w14:textId="3AAEC03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茂硕电源科技股份有限公司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7BE42E" w14:textId="1A153D8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786559921</w:t>
            </w:r>
          </w:p>
        </w:tc>
      </w:tr>
      <w:tr w:rsidR="006E3B7F" w:rsidRPr="00CA10A9" w14:paraId="3A5BF62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F639" w14:textId="794B634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深圳市绝味食品营销有限公司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C6D967" w14:textId="4E78638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589170781</w:t>
            </w:r>
          </w:p>
        </w:tc>
      </w:tr>
      <w:tr w:rsidR="006E3B7F" w:rsidRPr="00CA10A9" w14:paraId="57D170B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0E89" w14:textId="654A59A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安费诺凯杰科技(深圳)有限公司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3A9715" w14:textId="50ABE89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715243807</w:t>
            </w:r>
          </w:p>
        </w:tc>
      </w:tr>
      <w:tr w:rsidR="006E3B7F" w:rsidRPr="00CA10A9" w14:paraId="091404C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6051" w14:textId="2A52FBE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深圳市杰科数码有限公司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C4BC5E" w14:textId="3B09649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734146199</w:t>
            </w:r>
          </w:p>
        </w:tc>
      </w:tr>
      <w:tr w:rsidR="006E3B7F" w:rsidRPr="00CA10A9" w14:paraId="3FF5FB1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661D" w14:textId="49EBB59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深圳康佳电子科技有限公司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42513C" w14:textId="39E623B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MA5EYFNH0</w:t>
            </w:r>
          </w:p>
        </w:tc>
      </w:tr>
      <w:tr w:rsidR="006E3B7F" w:rsidRPr="00CA10A9" w14:paraId="4611F90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C718" w14:textId="72474F2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创兴银行有限公司深圳分行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18DBD3" w14:textId="2E4551D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MA5DPP74X</w:t>
            </w:r>
          </w:p>
        </w:tc>
      </w:tr>
      <w:tr w:rsidR="006E3B7F" w:rsidRPr="00CA10A9" w14:paraId="3C05C9F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4E4D" w14:textId="78C8C94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深圳东风南方汽车销售服务有限公司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A4AD00" w14:textId="631066F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715265977</w:t>
            </w:r>
          </w:p>
        </w:tc>
      </w:tr>
      <w:tr w:rsidR="006E3B7F" w:rsidRPr="00CA10A9" w14:paraId="68ADA0C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D569" w14:textId="678B5D8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深圳市星商电子商务有限公司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620990" w14:textId="6713D97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073357166</w:t>
            </w:r>
          </w:p>
        </w:tc>
      </w:tr>
      <w:tr w:rsidR="006E3B7F" w:rsidRPr="00CA10A9" w14:paraId="2CE27DB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F9F1" w14:textId="6DFF674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美联物业代理(深圳)有限公司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C78B7C" w14:textId="1DA72B4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727151643</w:t>
            </w:r>
          </w:p>
        </w:tc>
      </w:tr>
      <w:tr w:rsidR="006E3B7F" w:rsidRPr="00CA10A9" w14:paraId="1346D5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2A7A" w14:textId="29DE9E6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深圳平安通信科技有限公司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5333C2" w14:textId="5F59897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305997083</w:t>
            </w:r>
          </w:p>
        </w:tc>
      </w:tr>
      <w:tr w:rsidR="006E3B7F" w:rsidRPr="00CA10A9" w14:paraId="23D478D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1ACD" w14:textId="3C626C5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深圳市华商龙商务互联科技有限公司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EEF567" w14:textId="502EB23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319521190</w:t>
            </w:r>
          </w:p>
        </w:tc>
      </w:tr>
      <w:tr w:rsidR="006E3B7F" w:rsidRPr="00CA10A9" w14:paraId="7F9958F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9995" w14:textId="3C4E020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深圳市成为信息股份有限公司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AFB0B0" w14:textId="7F0B5D3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783921139</w:t>
            </w:r>
          </w:p>
        </w:tc>
      </w:tr>
      <w:tr w:rsidR="006E3B7F" w:rsidRPr="00CA10A9" w14:paraId="4C14ABB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FD22" w14:textId="1A9DE0F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深圳财政科学研究中心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59CF80" w14:textId="1221E7A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667074243</w:t>
            </w:r>
          </w:p>
        </w:tc>
      </w:tr>
      <w:tr w:rsidR="006E3B7F" w:rsidRPr="00CA10A9" w14:paraId="367BB0F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6ECA" w14:textId="3AACC27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深圳市深宏达电缆有限公司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602243" w14:textId="3B66B85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553856511</w:t>
            </w:r>
          </w:p>
        </w:tc>
      </w:tr>
      <w:tr w:rsidR="006E3B7F" w:rsidRPr="00CA10A9" w14:paraId="015845F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F370" w14:textId="618C473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深圳市保达迅供应链管理有限公司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24F07E" w14:textId="335B692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695573891</w:t>
            </w:r>
          </w:p>
        </w:tc>
      </w:tr>
      <w:tr w:rsidR="006E3B7F" w:rsidRPr="00CA10A9" w14:paraId="7E4743E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EE1F" w14:textId="4273319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深圳龙城医院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3BE97E" w14:textId="0385B52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755653202</w:t>
            </w:r>
          </w:p>
        </w:tc>
      </w:tr>
      <w:tr w:rsidR="006E3B7F" w:rsidRPr="00CA10A9" w14:paraId="2D64EF9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FFDE" w14:textId="49B291B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美硕电子铭板(深圳)有限公司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35AB9B" w14:textId="4AABD23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708453013</w:t>
            </w:r>
          </w:p>
        </w:tc>
      </w:tr>
      <w:tr w:rsidR="006E3B7F" w:rsidRPr="00CA10A9" w14:paraId="72C34F8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CC9" w14:textId="240D5D0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深圳市晶鸿电子有限公司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223174" w14:textId="7723A0C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055126225</w:t>
            </w:r>
          </w:p>
        </w:tc>
      </w:tr>
      <w:tr w:rsidR="006E3B7F" w:rsidRPr="00CA10A9" w14:paraId="72965B5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E57A" w14:textId="64AED3A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深圳市邦德培训中心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4667D7" w14:textId="19E422D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661043542</w:t>
            </w:r>
          </w:p>
        </w:tc>
      </w:tr>
      <w:tr w:rsidR="006E3B7F" w:rsidRPr="00CA10A9" w14:paraId="5924B99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404" w14:textId="5A8E597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深圳市沃尔核材股份有限公司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A73037" w14:textId="07D0BCB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708421097</w:t>
            </w:r>
          </w:p>
        </w:tc>
      </w:tr>
      <w:tr w:rsidR="006E3B7F" w:rsidRPr="00CA10A9" w14:paraId="53441C8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9246" w14:textId="0AAAC9A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深圳邦基线路板有限公司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858A40" w14:textId="14F301D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618894472</w:t>
            </w:r>
          </w:p>
        </w:tc>
      </w:tr>
      <w:tr w:rsidR="006E3B7F" w:rsidRPr="00CA10A9" w14:paraId="55AF466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B42A" w14:textId="6032CDF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深圳市吉斯迪美容顾问有限公司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3AA2A5" w14:textId="5A75E85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786583040</w:t>
            </w:r>
          </w:p>
        </w:tc>
      </w:tr>
      <w:tr w:rsidR="006E3B7F" w:rsidRPr="00CA10A9" w14:paraId="62C3B40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EBAD" w14:textId="5A5C454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拓领环球物流（中国）有限公司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FD3006" w14:textId="6540B02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618908248</w:t>
            </w:r>
          </w:p>
        </w:tc>
      </w:tr>
      <w:tr w:rsidR="006E3B7F" w:rsidRPr="00CA10A9" w14:paraId="004FD85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FC4F" w14:textId="379680D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深圳市小白兔专业干洗有限公司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252A08" w14:textId="00D45B5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618879299</w:t>
            </w:r>
          </w:p>
        </w:tc>
      </w:tr>
      <w:tr w:rsidR="006E3B7F" w:rsidRPr="00CA10A9" w14:paraId="01ED9D7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34F7" w14:textId="2EE84FE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深圳智链物联科技有限公司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89EA8" w14:textId="2567C2D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MA5F0BR1X</w:t>
            </w:r>
          </w:p>
        </w:tc>
      </w:tr>
      <w:tr w:rsidR="006E3B7F" w:rsidRPr="00CA10A9" w14:paraId="08AB55F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B84C" w14:textId="6736D5F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中国人寿保险股份有限公司深圳市分公司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B0FBD4" w14:textId="7B94A9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892307197</w:t>
            </w:r>
          </w:p>
        </w:tc>
      </w:tr>
      <w:tr w:rsidR="006E3B7F" w:rsidRPr="00CA10A9" w14:paraId="77346A1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8CA3" w14:textId="63D7BAD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中原地产代理(深圳)有限公司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7C28BF" w14:textId="1406AEE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785254915</w:t>
            </w:r>
          </w:p>
        </w:tc>
      </w:tr>
      <w:tr w:rsidR="006E3B7F" w:rsidRPr="00CA10A9" w14:paraId="484B3C7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32D3" w14:textId="2991C74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C5984D" w14:textId="5804610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10001686X</w:t>
            </w:r>
          </w:p>
        </w:tc>
      </w:tr>
      <w:tr w:rsidR="006E3B7F" w:rsidRPr="00CA10A9" w14:paraId="03E4312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3F63" w14:textId="475EC8B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深圳真功夫餐饮管理有限公司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F86061" w14:textId="204251F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670031105</w:t>
            </w:r>
          </w:p>
        </w:tc>
      </w:tr>
      <w:tr w:rsidR="006E3B7F" w:rsidRPr="00CA10A9" w14:paraId="27A2CA1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DB8B" w14:textId="0C65279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盛华金卡智能科技（深圳）有限公司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7941AE" w14:textId="1E0C780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791705356</w:t>
            </w:r>
          </w:p>
        </w:tc>
      </w:tr>
      <w:tr w:rsidR="006E3B7F" w:rsidRPr="00CA10A9" w14:paraId="2A633AB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A72F" w14:textId="514FC28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深圳市新豪方集团有限公司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8A7817" w14:textId="08C528B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71522928X</w:t>
            </w:r>
          </w:p>
        </w:tc>
      </w:tr>
      <w:tr w:rsidR="006E3B7F" w:rsidRPr="00CA10A9" w14:paraId="4D9142E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6B66" w14:textId="5377A85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深圳市思贝特服饰用品有限公司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57EC64" w14:textId="07A492E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726183096</w:t>
            </w:r>
          </w:p>
        </w:tc>
      </w:tr>
      <w:tr w:rsidR="006E3B7F" w:rsidRPr="00CA10A9" w14:paraId="79748D7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8AC0" w14:textId="49A9F51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深圳市中农网有限公司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3ADFDC" w14:textId="2636247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550315381</w:t>
            </w:r>
          </w:p>
        </w:tc>
      </w:tr>
      <w:tr w:rsidR="006E3B7F" w:rsidRPr="00CA10A9" w14:paraId="59BBE2E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FD0E" w14:textId="0380294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深圳市湖尔美农业生物科技有限公司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EFA814" w14:textId="0EC0479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279275115</w:t>
            </w:r>
          </w:p>
        </w:tc>
      </w:tr>
      <w:tr w:rsidR="006E3B7F" w:rsidRPr="00CA10A9" w14:paraId="679E26A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21D9" w14:textId="5004FA7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深圳市浩能科技有限公司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083874" w14:textId="0AA6614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778783325</w:t>
            </w:r>
          </w:p>
        </w:tc>
      </w:tr>
      <w:tr w:rsidR="006E3B7F" w:rsidRPr="00CA10A9" w14:paraId="7DE3A69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F2B1" w14:textId="1959AC1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深圳巴士集团龙岗公共汽车有限公司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944D37" w14:textId="287561E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723004339</w:t>
            </w:r>
          </w:p>
        </w:tc>
      </w:tr>
      <w:tr w:rsidR="006E3B7F" w:rsidRPr="00CA10A9" w14:paraId="0B4092D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D038" w14:textId="43569AB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深圳瑞和建筑装饰股份有限公司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EFBF80" w14:textId="57BEAB5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618842584</w:t>
            </w:r>
          </w:p>
        </w:tc>
      </w:tr>
      <w:tr w:rsidR="006E3B7F" w:rsidRPr="00CA10A9" w14:paraId="2711420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87B1" w14:textId="33BEB6A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深圳市瑞麒珠宝首饰有限公司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B86A9E" w14:textId="7A3058B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755655937</w:t>
            </w:r>
          </w:p>
        </w:tc>
      </w:tr>
      <w:tr w:rsidR="006E3B7F" w:rsidRPr="00CA10A9" w14:paraId="6832C34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1F3F" w14:textId="3F24FDD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深圳市凯丰投资管理有限公司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FE94C5" w14:textId="53E9650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733066146</w:t>
            </w:r>
          </w:p>
        </w:tc>
      </w:tr>
      <w:tr w:rsidR="006E3B7F" w:rsidRPr="00CA10A9" w14:paraId="437D376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EE3B" w14:textId="361ED87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深圳市优博讯科技股份有限公司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125368" w14:textId="6F93C71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78526892X</w:t>
            </w:r>
          </w:p>
        </w:tc>
      </w:tr>
      <w:tr w:rsidR="006E3B7F" w:rsidRPr="00CA10A9" w14:paraId="66AB3E5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0D30" w14:textId="6240CBB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深圳云基智能科技有限公司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DDA8B5" w14:textId="733ECFC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080102161</w:t>
            </w:r>
          </w:p>
        </w:tc>
      </w:tr>
      <w:tr w:rsidR="006E3B7F" w:rsidRPr="00CA10A9" w14:paraId="3D43C77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85DF" w14:textId="16FF5DF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深圳市龙康弘投资发展有限公司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10A12A" w14:textId="77AB248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279307623</w:t>
            </w:r>
          </w:p>
        </w:tc>
      </w:tr>
      <w:tr w:rsidR="006E3B7F" w:rsidRPr="00CA10A9" w14:paraId="23C4E7E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6464" w14:textId="6F568C5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三菱日联银行（中国）有限公司深圳分行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403EB3" w14:textId="3536182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X18873192</w:t>
            </w:r>
          </w:p>
        </w:tc>
      </w:tr>
      <w:tr w:rsidR="006E3B7F" w:rsidRPr="00CA10A9" w14:paraId="2D0B0A5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DC2F" w14:textId="4903DB3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新旺实业发展(深圳)有限公司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0BE66B" w14:textId="1143BAC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736272615</w:t>
            </w:r>
          </w:p>
        </w:tc>
      </w:tr>
      <w:tr w:rsidR="006E3B7F" w:rsidRPr="00CA10A9" w14:paraId="753E379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76A4" w14:textId="42AE0A0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深圳淘淘金科技有限公司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6937C9" w14:textId="6DCCF34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311928252</w:t>
            </w:r>
          </w:p>
        </w:tc>
      </w:tr>
      <w:tr w:rsidR="006E3B7F" w:rsidRPr="00CA10A9" w14:paraId="409805C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8360" w14:textId="2C6B7FF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深圳市明合发纸品有限公司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4AE1A7" w14:textId="05A76F0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728578622</w:t>
            </w:r>
          </w:p>
        </w:tc>
      </w:tr>
      <w:tr w:rsidR="006E3B7F" w:rsidRPr="00CA10A9" w14:paraId="248AD8B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9303" w14:textId="7CC6F06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深圳美术绿色装配建筑装饰有限公司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6EAD44" w14:textId="3566CB9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192173116</w:t>
            </w:r>
          </w:p>
        </w:tc>
      </w:tr>
      <w:tr w:rsidR="006E3B7F" w:rsidRPr="00CA10A9" w14:paraId="52BC0E1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526B" w14:textId="62E016B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前海兴邦金融租赁有限责任公司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6EDBB1" w14:textId="7BDB7ED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MA5EHQXP7</w:t>
            </w:r>
          </w:p>
        </w:tc>
      </w:tr>
      <w:tr w:rsidR="006E3B7F" w:rsidRPr="00CA10A9" w14:paraId="4950DFB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A60D" w14:textId="2B8EE3F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深圳市赤湾东方物流有限公司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130E92" w14:textId="77A6083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726165162</w:t>
            </w:r>
          </w:p>
        </w:tc>
      </w:tr>
      <w:tr w:rsidR="006E3B7F" w:rsidRPr="00CA10A9" w14:paraId="1DA1D9A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2701" w14:textId="09851D8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深圳万丰医院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1C1BB2" w14:textId="47561C6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661027833</w:t>
            </w:r>
          </w:p>
        </w:tc>
      </w:tr>
      <w:tr w:rsidR="006E3B7F" w:rsidRPr="00CA10A9" w14:paraId="67914C0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5AC5" w14:textId="7CF72FB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深圳市万众国际旅行社有限公司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D21604" w14:textId="130A24B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573141556</w:t>
            </w:r>
          </w:p>
        </w:tc>
      </w:tr>
      <w:tr w:rsidR="006E3B7F" w:rsidRPr="00CA10A9" w14:paraId="66D881D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41E6" w14:textId="186D25D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深圳市明彩新世纪科技有限公司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2FF0B7" w14:textId="64394CC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359750414</w:t>
            </w:r>
          </w:p>
        </w:tc>
      </w:tr>
      <w:tr w:rsidR="006E3B7F" w:rsidRPr="00CA10A9" w14:paraId="32B1BDA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A699" w14:textId="081AE27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深圳市奥拓电子股份有限公司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D5EE9C" w14:textId="7932E0F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192226193</w:t>
            </w:r>
          </w:p>
        </w:tc>
      </w:tr>
      <w:tr w:rsidR="006E3B7F" w:rsidRPr="00CA10A9" w14:paraId="7A9610C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76E1" w14:textId="3C65701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协丰万佳科技（深圳）有限公司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CB7832" w14:textId="3DECD5A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61882540X</w:t>
            </w:r>
          </w:p>
        </w:tc>
      </w:tr>
      <w:tr w:rsidR="006E3B7F" w:rsidRPr="00CA10A9" w14:paraId="6942F29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B208" w14:textId="2A0CA46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深圳市泰和安科技有限公司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2DDF34" w14:textId="4E2240B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67859552X</w:t>
            </w:r>
          </w:p>
        </w:tc>
      </w:tr>
      <w:tr w:rsidR="006E3B7F" w:rsidRPr="00CA10A9" w14:paraId="778115A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78AC" w14:textId="36258FD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深圳市金新农科技股份有限公司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0229B7" w14:textId="012AC95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715245167</w:t>
            </w:r>
          </w:p>
        </w:tc>
      </w:tr>
      <w:tr w:rsidR="006E3B7F" w:rsidRPr="00CA10A9" w14:paraId="1A0E2E0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A282" w14:textId="3D77512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深圳华强物业管理有限公司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4C1718" w14:textId="1D868A6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192197302</w:t>
            </w:r>
          </w:p>
        </w:tc>
      </w:tr>
      <w:tr w:rsidR="006E3B7F" w:rsidRPr="00CA10A9" w14:paraId="2B7476D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5C80" w14:textId="42D1406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金联兴电子（深圳）有限公司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2E61AE" w14:textId="32943DB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791747556</w:t>
            </w:r>
          </w:p>
        </w:tc>
      </w:tr>
      <w:tr w:rsidR="006E3B7F" w:rsidRPr="00CA10A9" w14:paraId="47EFAAD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CFEC" w14:textId="3E32766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深圳市住宅物业管理集团有限公司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7B59B7" w14:textId="28F2459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715257416</w:t>
            </w:r>
          </w:p>
        </w:tc>
      </w:tr>
      <w:tr w:rsidR="006E3B7F" w:rsidRPr="00CA10A9" w14:paraId="5109DA5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2BAF" w14:textId="3647E04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深圳市富源学校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EAC524" w14:textId="1B806F5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455750713</w:t>
            </w:r>
          </w:p>
        </w:tc>
      </w:tr>
      <w:tr w:rsidR="006E3B7F" w:rsidRPr="00CA10A9" w14:paraId="4C334AD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EF7D" w14:textId="772F2FC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麒麟电子(深圳)有限公司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924FBF" w14:textId="655BD03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618902487</w:t>
            </w:r>
          </w:p>
        </w:tc>
      </w:tr>
      <w:tr w:rsidR="006E3B7F" w:rsidRPr="00CA10A9" w14:paraId="438D3C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0DB8" w14:textId="548F81E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广东城脉地产有限公司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DA301A" w14:textId="497B07A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557167799</w:t>
            </w:r>
          </w:p>
        </w:tc>
      </w:tr>
      <w:tr w:rsidR="006E3B7F" w:rsidRPr="00CA10A9" w14:paraId="624FE56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6BDD" w14:textId="34FD06F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海星科技（深圳）有限公司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75B004" w14:textId="32FDA2D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593039671</w:t>
            </w:r>
          </w:p>
        </w:tc>
      </w:tr>
      <w:tr w:rsidR="006E3B7F" w:rsidRPr="00CA10A9" w14:paraId="293FC37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C036" w14:textId="458BED9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泰强精密制造（深圳）有限公司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1DA8C5" w14:textId="6622477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586700193</w:t>
            </w:r>
          </w:p>
        </w:tc>
      </w:tr>
      <w:tr w:rsidR="006E3B7F" w:rsidRPr="00CA10A9" w14:paraId="230E10B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8B5D" w14:textId="6B94EDB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海能达通信股份有限公司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A422EF" w14:textId="3EEF1E6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279422189</w:t>
            </w:r>
          </w:p>
        </w:tc>
      </w:tr>
      <w:tr w:rsidR="006E3B7F" w:rsidRPr="00CA10A9" w14:paraId="720256C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CEB7" w14:textId="5552273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深圳乐新精密工业有限公司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9B3B30" w14:textId="4A52CB9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618816570</w:t>
            </w:r>
          </w:p>
        </w:tc>
      </w:tr>
      <w:tr w:rsidR="006E3B7F" w:rsidRPr="00CA10A9" w14:paraId="33F56BD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179D" w14:textId="44E6095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融通基金管理有限公司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3EBDAC" w14:textId="1A863F4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72857172X</w:t>
            </w:r>
          </w:p>
        </w:tc>
      </w:tr>
      <w:tr w:rsidR="006E3B7F" w:rsidRPr="00CA10A9" w14:paraId="1A9C575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016D" w14:textId="38AB3F3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深圳市农产品小额贷款有限公司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3EA921" w14:textId="1B2425D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056192398</w:t>
            </w:r>
          </w:p>
        </w:tc>
      </w:tr>
      <w:tr w:rsidR="006E3B7F" w:rsidRPr="00CA10A9" w14:paraId="476CF75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A659" w14:textId="414777F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深圳市康意数码科技有限公司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D0A20F" w14:textId="04ED1B1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MA5DE2XK3</w:t>
            </w:r>
          </w:p>
        </w:tc>
      </w:tr>
      <w:tr w:rsidR="006E3B7F" w:rsidRPr="00CA10A9" w14:paraId="1CDC911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9EC6" w14:textId="44B55C3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深圳机场航空城发展有限公司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89F2AA" w14:textId="2B04D94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192181474</w:t>
            </w:r>
          </w:p>
        </w:tc>
      </w:tr>
      <w:tr w:rsidR="006E3B7F" w:rsidRPr="00CA10A9" w14:paraId="1BB4BAE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737A" w14:textId="07BEC08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深圳市童话森林家具有限公司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D5FD48" w14:textId="70D33B1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695580303</w:t>
            </w:r>
          </w:p>
        </w:tc>
      </w:tr>
      <w:tr w:rsidR="006E3B7F" w:rsidRPr="00CA10A9" w14:paraId="3B780D5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E2A4" w14:textId="5B76174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深圳市乐视播科技有限公司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6DACA7" w14:textId="788C2E7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570045593</w:t>
            </w:r>
          </w:p>
        </w:tc>
      </w:tr>
      <w:tr w:rsidR="006E3B7F" w:rsidRPr="00CA10A9" w14:paraId="02D1186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7257" w14:textId="0E51422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嘉瑞金属制品（深圳）有限公司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C31BC4" w14:textId="3209AC0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674803416</w:t>
            </w:r>
          </w:p>
        </w:tc>
      </w:tr>
      <w:tr w:rsidR="006E3B7F" w:rsidRPr="00CA10A9" w14:paraId="1CB2819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A120" w14:textId="583DEE2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深圳茂城科技有限公司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AF1894" w14:textId="41A6AD7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358818771</w:t>
            </w:r>
          </w:p>
        </w:tc>
      </w:tr>
      <w:tr w:rsidR="006E3B7F" w:rsidRPr="00CA10A9" w14:paraId="2E88BB5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65" w14:textId="38FDE20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深圳市鹏信捷通科技有限公司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D807CE" w14:textId="56CE2A6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311852198</w:t>
            </w:r>
          </w:p>
        </w:tc>
      </w:tr>
      <w:tr w:rsidR="006E3B7F" w:rsidRPr="00CA10A9" w14:paraId="5FF1C0A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F5F6" w14:textId="785F97B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安能聚创供应链管理（深圳）有限公司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F3B3C9" w14:textId="43D7C70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335400946</w:t>
            </w:r>
          </w:p>
        </w:tc>
      </w:tr>
      <w:tr w:rsidR="006E3B7F" w:rsidRPr="00CA10A9" w14:paraId="52C25FA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6232" w14:textId="0B79E49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大亚湾核电运营管理有限责任公司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B8FE97" w14:textId="3FCB41B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746634982</w:t>
            </w:r>
          </w:p>
        </w:tc>
      </w:tr>
      <w:tr w:rsidR="006E3B7F" w:rsidRPr="00CA10A9" w14:paraId="4FDB9D1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9E82" w14:textId="21BE3EB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深圳市德顺行汽车销售服务有限公司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16A437" w14:textId="2663018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079837638</w:t>
            </w:r>
          </w:p>
        </w:tc>
      </w:tr>
      <w:tr w:rsidR="006E3B7F" w:rsidRPr="00CA10A9" w14:paraId="1D67F9C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4709" w14:textId="787ED96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深圳市三德冠精密电路科技有限公司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7FE947" w14:textId="37D0F24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746617832</w:t>
            </w:r>
          </w:p>
        </w:tc>
      </w:tr>
      <w:tr w:rsidR="006E3B7F" w:rsidRPr="00CA10A9" w14:paraId="231036D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2721" w14:textId="2765F80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深圳市富诚达科技有限公司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77DCAD" w14:textId="3519530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693969614</w:t>
            </w:r>
          </w:p>
        </w:tc>
      </w:tr>
      <w:tr w:rsidR="006E3B7F" w:rsidRPr="00CA10A9" w14:paraId="21E6385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EBE3" w14:textId="29EBCA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富兰克科技（深圳）股份有限公司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AA411F" w14:textId="0CBBB8A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728540771</w:t>
            </w:r>
          </w:p>
        </w:tc>
      </w:tr>
      <w:tr w:rsidR="006E3B7F" w:rsidRPr="00CA10A9" w14:paraId="3189AA5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0F17" w14:textId="098B9C8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深圳市一定好干洗服务有限公司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ABA2A6" w14:textId="2B6E628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727140821</w:t>
            </w:r>
          </w:p>
        </w:tc>
      </w:tr>
      <w:tr w:rsidR="006E3B7F" w:rsidRPr="00CA10A9" w14:paraId="488031E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FCEF" w14:textId="7C50E43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深圳市德豪精密五金有限公司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8F1AF1" w14:textId="19AB450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078967190</w:t>
            </w:r>
          </w:p>
        </w:tc>
      </w:tr>
      <w:tr w:rsidR="006E3B7F" w:rsidRPr="00CA10A9" w14:paraId="33861CF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1C9C" w14:textId="2115C24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深圳市睿德电子实业有限公司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E1956B" w14:textId="09D4C20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761964613</w:t>
            </w:r>
          </w:p>
        </w:tc>
      </w:tr>
      <w:tr w:rsidR="006E3B7F" w:rsidRPr="00CA10A9" w14:paraId="290F5F4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A9D7" w14:textId="6D91384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成渝融资租赁有限公司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0A8315" w14:textId="190835D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329578836</w:t>
            </w:r>
          </w:p>
        </w:tc>
      </w:tr>
      <w:tr w:rsidR="006E3B7F" w:rsidRPr="00CA10A9" w14:paraId="3A4D70C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F1EA" w14:textId="0BBD799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广东心里程教育集团有限公司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DE8BC7" w14:textId="3CB8DB5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279339238</w:t>
            </w:r>
          </w:p>
        </w:tc>
      </w:tr>
      <w:tr w:rsidR="006E3B7F" w:rsidRPr="00CA10A9" w14:paraId="4E0B021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3E03" w14:textId="41EE443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麦迪实电子科技（深圳）有限公司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13CA03" w14:textId="00F08AA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743211431</w:t>
            </w:r>
          </w:p>
        </w:tc>
      </w:tr>
      <w:tr w:rsidR="006E3B7F" w:rsidRPr="00CA10A9" w14:paraId="751029E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2818" w14:textId="38D9487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深圳汉莎技术有限公司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D7E979" w14:textId="1DE5138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723043020</w:t>
            </w:r>
          </w:p>
        </w:tc>
      </w:tr>
      <w:tr w:rsidR="006E3B7F" w:rsidRPr="00CA10A9" w14:paraId="3CFF957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6A3F" w14:textId="0926ABA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深圳市格瑞普电池有限公司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0CB8F1" w14:textId="5747ED7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708436926</w:t>
            </w:r>
          </w:p>
        </w:tc>
      </w:tr>
      <w:tr w:rsidR="006E3B7F" w:rsidRPr="00CA10A9" w14:paraId="43DAFB3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02EB" w14:textId="1CD17FE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信达澳亚基金管理有限公司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1DB64F" w14:textId="77C9934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717866151</w:t>
            </w:r>
          </w:p>
        </w:tc>
      </w:tr>
      <w:tr w:rsidR="006E3B7F" w:rsidRPr="00CA10A9" w14:paraId="23320CF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F7A6" w14:textId="5AC1A04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深圳市宝安东海实业有限公司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FD86C0" w14:textId="098F45E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192480685</w:t>
            </w:r>
          </w:p>
        </w:tc>
      </w:tr>
      <w:tr w:rsidR="006E3B7F" w:rsidRPr="00CA10A9" w14:paraId="5E6C9B2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889E" w14:textId="4C2F4D3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深圳市中侨物业工程监理有限公司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0DFF45" w14:textId="678957D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192340199</w:t>
            </w:r>
          </w:p>
        </w:tc>
      </w:tr>
      <w:tr w:rsidR="006E3B7F" w:rsidRPr="00CA10A9" w14:paraId="1D86CA8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3378" w14:textId="53A27F3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中国中金财富证券有限公司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E52A74" w14:textId="23BEB3F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779891627</w:t>
            </w:r>
          </w:p>
        </w:tc>
      </w:tr>
      <w:tr w:rsidR="006E3B7F" w:rsidRPr="00CA10A9" w14:paraId="09682B2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56B3" w14:textId="28B3310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世纪证券有限责任公司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4EF552" w14:textId="4B64883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158263740</w:t>
            </w:r>
          </w:p>
        </w:tc>
      </w:tr>
      <w:tr w:rsidR="006E3B7F" w:rsidRPr="00CA10A9" w14:paraId="6D2CD94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E403" w14:textId="7898CA4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深圳市皇御苑学校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D44DAA" w14:textId="45FD80D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750462909</w:t>
            </w:r>
          </w:p>
        </w:tc>
      </w:tr>
      <w:tr w:rsidR="006E3B7F" w:rsidRPr="00CA10A9" w14:paraId="1EE4994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324A" w14:textId="635B97A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深圳市天麒房地产发展有限公司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2B407C" w14:textId="50D4DC3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192391965</w:t>
            </w:r>
          </w:p>
        </w:tc>
      </w:tr>
      <w:tr w:rsidR="006E3B7F" w:rsidRPr="00CA10A9" w14:paraId="26F7C1C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E0E9" w14:textId="47B797A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光影大师视觉技术（深圳）有限公司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961E7D" w14:textId="724B627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MA5DP9HY5</w:t>
            </w:r>
          </w:p>
        </w:tc>
      </w:tr>
      <w:tr w:rsidR="006E3B7F" w:rsidRPr="00CA10A9" w14:paraId="2C57667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E6B" w14:textId="1A483C9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深圳市酷开网络科技股份有限公司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79E349" w14:textId="51BA2FF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793898737</w:t>
            </w:r>
          </w:p>
        </w:tc>
      </w:tr>
      <w:tr w:rsidR="006E3B7F" w:rsidRPr="00CA10A9" w14:paraId="334C993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4915" w14:textId="45380B1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深圳市碧海投资发展有限公司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BA7568" w14:textId="57DDE84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796630306</w:t>
            </w:r>
          </w:p>
        </w:tc>
      </w:tr>
      <w:tr w:rsidR="006E3B7F" w:rsidRPr="00CA10A9" w14:paraId="59E4E68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A380" w14:textId="455D48B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中广核财务有限责任公司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962FE7" w14:textId="244CE9C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10002726X</w:t>
            </w:r>
          </w:p>
        </w:tc>
      </w:tr>
      <w:tr w:rsidR="006E3B7F" w:rsidRPr="00CA10A9" w14:paraId="2B7817F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B7B6" w14:textId="002ECB7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深圳市中深光电股份有限公司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D0A5D3" w14:textId="2841806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589154407</w:t>
            </w:r>
          </w:p>
        </w:tc>
      </w:tr>
      <w:tr w:rsidR="006E3B7F" w:rsidRPr="00CA10A9" w14:paraId="29929F0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1FF7" w14:textId="381C4F6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深圳市天丽汽车电子科技有限公司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460F0A" w14:textId="7822AF1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746631263</w:t>
            </w:r>
          </w:p>
        </w:tc>
      </w:tr>
      <w:tr w:rsidR="006E3B7F" w:rsidRPr="00CA10A9" w14:paraId="2D78638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C78C" w14:textId="5BF284A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深圳市国显科技有限公司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F62C0F" w14:textId="000687C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795430564</w:t>
            </w:r>
          </w:p>
        </w:tc>
      </w:tr>
      <w:tr w:rsidR="006E3B7F" w:rsidRPr="00CA10A9" w14:paraId="08F8226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04B7" w14:textId="5687FC5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深圳易可达科技有限公司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11E147" w14:textId="4F39242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359417865</w:t>
            </w:r>
          </w:p>
        </w:tc>
      </w:tr>
      <w:tr w:rsidR="006E3B7F" w:rsidRPr="00CA10A9" w14:paraId="1BBF55F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9B9E" w14:textId="217CDFA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长城证券股份有限公司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FAB9D7" w14:textId="09264E2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192431912</w:t>
            </w:r>
          </w:p>
        </w:tc>
      </w:tr>
      <w:tr w:rsidR="006E3B7F" w:rsidRPr="00CA10A9" w14:paraId="1C3BC37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E8A7" w14:textId="07847E6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深圳市双翼科技股份有限公司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FA09F0" w14:textId="57029E9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795406775</w:t>
            </w:r>
          </w:p>
        </w:tc>
      </w:tr>
      <w:tr w:rsidR="006E3B7F" w:rsidRPr="00CA10A9" w14:paraId="1D15F3A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5027" w14:textId="625B6A6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深圳市富士智能股份有限公司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5AB56B" w14:textId="1D4B7BB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760481425</w:t>
            </w:r>
          </w:p>
        </w:tc>
      </w:tr>
      <w:tr w:rsidR="006E3B7F" w:rsidRPr="00CA10A9" w14:paraId="0D38567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0A35" w14:textId="61C979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新辉开科技（深圳）有限公司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618A76" w14:textId="79163DD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618897120</w:t>
            </w:r>
          </w:p>
        </w:tc>
      </w:tr>
      <w:tr w:rsidR="006E3B7F" w:rsidRPr="00CA10A9" w14:paraId="72C46AB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2025" w14:textId="1E04C3E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深圳市美华居实业有限公司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32F5EA" w14:textId="0268674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769180776</w:t>
            </w:r>
          </w:p>
        </w:tc>
      </w:tr>
      <w:tr w:rsidR="006E3B7F" w:rsidRPr="00CA10A9" w14:paraId="72E75EE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66D6" w14:textId="3D905F6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深圳市火火兔智慧科技有限公司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FC0BDE" w14:textId="242FEE9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564239164</w:t>
            </w:r>
          </w:p>
        </w:tc>
      </w:tr>
      <w:tr w:rsidR="006E3B7F" w:rsidRPr="00CA10A9" w14:paraId="128026B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9A95" w14:textId="2868029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深圳市东煜金属材料有限公司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4A0C7D" w14:textId="3E330C5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676668983</w:t>
            </w:r>
          </w:p>
        </w:tc>
      </w:tr>
      <w:tr w:rsidR="006E3B7F" w:rsidRPr="00CA10A9" w14:paraId="58839BD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743A" w14:textId="54D4958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五矿证券有限公司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29B9EC" w14:textId="33FBE3E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723043784</w:t>
            </w:r>
          </w:p>
        </w:tc>
      </w:tr>
      <w:tr w:rsidR="006E3B7F" w:rsidRPr="00CA10A9" w14:paraId="7044116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EF0E" w14:textId="173842F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深圳市十度数码科技有限公司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C8BA29" w14:textId="38F5886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060278303</w:t>
            </w:r>
          </w:p>
        </w:tc>
      </w:tr>
      <w:tr w:rsidR="006E3B7F" w:rsidRPr="00CA10A9" w14:paraId="209A528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2B40" w14:textId="281F070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深圳市奔达康电缆股份有限公司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F43541" w14:textId="0B83C3B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279394456</w:t>
            </w:r>
          </w:p>
        </w:tc>
      </w:tr>
      <w:tr w:rsidR="006E3B7F" w:rsidRPr="00CA10A9" w14:paraId="052DF34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49B3" w14:textId="5D9061A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深圳市英龙物业管理有限公司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843742" w14:textId="1491D84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736281837</w:t>
            </w:r>
          </w:p>
        </w:tc>
      </w:tr>
      <w:tr w:rsidR="006E3B7F" w:rsidRPr="00CA10A9" w14:paraId="11B992C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BD4A" w14:textId="155FA86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深圳市特发集团有限公司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9C9933" w14:textId="5B2CE33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192194195</w:t>
            </w:r>
          </w:p>
        </w:tc>
      </w:tr>
      <w:tr w:rsidR="006E3B7F" w:rsidRPr="00CA10A9" w14:paraId="5802413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5A27" w14:textId="11BCF85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深圳汇洁集团股份有限公司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2C4CEE" w14:textId="42FBDE1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665854000</w:t>
            </w:r>
          </w:p>
        </w:tc>
      </w:tr>
      <w:tr w:rsidR="006E3B7F" w:rsidRPr="00CA10A9" w14:paraId="1244DFF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A4AE" w14:textId="1CE8C84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深圳市航嘉驰源电气股份有限公司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3983AD" w14:textId="1507415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797969977</w:t>
            </w:r>
          </w:p>
        </w:tc>
      </w:tr>
      <w:tr w:rsidR="006E3B7F" w:rsidRPr="00CA10A9" w14:paraId="1796BA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5739" w14:textId="2E8C1A8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深圳崇达多层线路板有限公司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2F1FC3" w14:textId="3CE245D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715219591</w:t>
            </w:r>
          </w:p>
        </w:tc>
      </w:tr>
      <w:tr w:rsidR="006E3B7F" w:rsidRPr="00CA10A9" w14:paraId="15FD457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54DE" w14:textId="24D74F2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深圳市康冠商用科技有限公司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1692C1" w14:textId="10E7C73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75760640X</w:t>
            </w:r>
          </w:p>
        </w:tc>
      </w:tr>
      <w:tr w:rsidR="006E3B7F" w:rsidRPr="00CA10A9" w14:paraId="632369F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9643" w14:textId="0D2995C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深圳市领略数控设备有限公司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B75A08" w14:textId="0ADCC5A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674816073</w:t>
            </w:r>
          </w:p>
        </w:tc>
      </w:tr>
      <w:tr w:rsidR="006E3B7F" w:rsidRPr="00CA10A9" w14:paraId="5AF9C99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66D2" w14:textId="13A2FFA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深圳市富思迈科技有限公司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667FAC" w14:textId="26EA87E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674825455</w:t>
            </w:r>
          </w:p>
        </w:tc>
      </w:tr>
      <w:tr w:rsidR="006E3B7F" w:rsidRPr="00CA10A9" w14:paraId="4EC7FA1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3EFD" w14:textId="1EA331A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深圳市捷成汽车服务有限公司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55372B" w14:textId="51825D8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08847615X</w:t>
            </w:r>
          </w:p>
        </w:tc>
      </w:tr>
      <w:tr w:rsidR="006E3B7F" w:rsidRPr="00CA10A9" w14:paraId="49A9885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20EF" w14:textId="7AD6B65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深圳市万佳安物联科技股份有限公司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E96AF5" w14:textId="015D009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746631108</w:t>
            </w:r>
          </w:p>
        </w:tc>
      </w:tr>
      <w:tr w:rsidR="006E3B7F" w:rsidRPr="00CA10A9" w14:paraId="40430C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4187" w14:textId="5C5B59A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招联消费金融有限公司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E19111" w14:textId="79C03B2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326650441</w:t>
            </w:r>
          </w:p>
        </w:tc>
      </w:tr>
      <w:tr w:rsidR="006E3B7F" w:rsidRPr="00CA10A9" w14:paraId="4AB3281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FA95" w14:textId="1EA158F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深圳美中宜和妇产医院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952235" w14:textId="52D1A45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349977033</w:t>
            </w:r>
          </w:p>
        </w:tc>
      </w:tr>
      <w:tr w:rsidR="006E3B7F" w:rsidRPr="00CA10A9" w14:paraId="0FC7390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87CC" w14:textId="1EAFD53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贝特瑞新材料集团股份有限公司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647DD8" w14:textId="7586959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723042909</w:t>
            </w:r>
          </w:p>
        </w:tc>
      </w:tr>
      <w:tr w:rsidR="006E3B7F" w:rsidRPr="00CA10A9" w14:paraId="537430A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9608" w14:textId="6AE6462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深圳市吉奥科技有限公司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A2935C" w14:textId="4E603DA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788341168</w:t>
            </w:r>
          </w:p>
        </w:tc>
      </w:tr>
      <w:tr w:rsidR="006E3B7F" w:rsidRPr="00CA10A9" w14:paraId="061840A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2D24" w14:textId="17BFD1A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深圳市乐有家房产交易有限公司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7F99F1" w14:textId="434DE7F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683790450</w:t>
            </w:r>
          </w:p>
        </w:tc>
      </w:tr>
      <w:tr w:rsidR="006E3B7F" w:rsidRPr="00CA10A9" w14:paraId="3B3D3DA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9984" w14:textId="33D2B78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法雷奥汽车内部控制(深圳)有限公司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8F3C0A" w14:textId="2714212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777195820</w:t>
            </w:r>
          </w:p>
        </w:tc>
      </w:tr>
      <w:tr w:rsidR="006E3B7F" w:rsidRPr="00CA10A9" w14:paraId="6D6104D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EB76" w14:textId="7403FB5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富满微电子集团股份有限公司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BFE5C2" w14:textId="3B52B63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73305556X</w:t>
            </w:r>
          </w:p>
        </w:tc>
      </w:tr>
      <w:tr w:rsidR="006E3B7F" w:rsidRPr="00CA10A9" w14:paraId="63062EB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6CE0" w14:textId="05A1FC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深圳东洋旺和实业有限公司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D19814" w14:textId="7541F22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61893370X</w:t>
            </w:r>
          </w:p>
        </w:tc>
      </w:tr>
      <w:tr w:rsidR="006E3B7F" w:rsidRPr="00CA10A9" w14:paraId="72CD02D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030F" w14:textId="295E2FB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深圳市神舟创新科技有限公司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F15BD3" w14:textId="2483256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743226545</w:t>
            </w:r>
          </w:p>
        </w:tc>
      </w:tr>
      <w:tr w:rsidR="006E3B7F" w:rsidRPr="00CA10A9" w14:paraId="46081B8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4A80" w14:textId="286C114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大成基金管理有限公司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7DDA28" w14:textId="2D04EE6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710924339</w:t>
            </w:r>
          </w:p>
        </w:tc>
      </w:tr>
      <w:tr w:rsidR="006E3B7F" w:rsidRPr="00CA10A9" w14:paraId="46D1A8C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E906" w14:textId="3C960A4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夏普科技（深圳）有限公司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DF57C1" w14:textId="3BCA62C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MA5DQF238</w:t>
            </w:r>
          </w:p>
        </w:tc>
      </w:tr>
      <w:tr w:rsidR="006E3B7F" w:rsidRPr="00CA10A9" w14:paraId="5D8E0C3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E277" w14:textId="3821DE6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吉翁电子(深圳)有限公司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0DE432" w14:textId="66E2933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757638428</w:t>
            </w:r>
          </w:p>
        </w:tc>
      </w:tr>
      <w:tr w:rsidR="006E3B7F" w:rsidRPr="00CA10A9" w14:paraId="240C088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902C" w14:textId="5700F00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高精精密塑胶制品（深圳）有限公司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3FC62C" w14:textId="69983C2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567098942</w:t>
            </w:r>
          </w:p>
        </w:tc>
      </w:tr>
      <w:tr w:rsidR="006E3B7F" w:rsidRPr="00CA10A9" w14:paraId="31C16F3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1C3B" w14:textId="4B1381F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深圳科士达科技股份有限公司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94EBCF" w14:textId="2AFA979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727150819</w:t>
            </w:r>
          </w:p>
        </w:tc>
      </w:tr>
      <w:tr w:rsidR="006E3B7F" w:rsidRPr="00CA10A9" w14:paraId="6028CF2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A4A2" w14:textId="0E9F99F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德讯电子(深圳)有限公司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5FC208" w14:textId="600ECF1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618812510</w:t>
            </w:r>
          </w:p>
        </w:tc>
      </w:tr>
      <w:tr w:rsidR="006E3B7F" w:rsidRPr="00CA10A9" w14:paraId="01D187C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C9E3" w14:textId="4C4D821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深圳市马田薯田埔股份合作公司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10BE37" w14:textId="1B0C0E0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192473768</w:t>
            </w:r>
          </w:p>
        </w:tc>
      </w:tr>
      <w:tr w:rsidR="006E3B7F" w:rsidRPr="00CA10A9" w14:paraId="3F03065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D3CC" w14:textId="1C9BEB3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德仕科技(深圳)有限公司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372D68" w14:textId="26A4333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763478379</w:t>
            </w:r>
          </w:p>
        </w:tc>
      </w:tr>
      <w:tr w:rsidR="006E3B7F" w:rsidRPr="00CA10A9" w14:paraId="0897C90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B396" w14:textId="2B5DAED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广东品胜电子股份有限公司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517C3A" w14:textId="0BFB232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757617352</w:t>
            </w:r>
          </w:p>
        </w:tc>
      </w:tr>
      <w:tr w:rsidR="006E3B7F" w:rsidRPr="00CA10A9" w14:paraId="014517B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057D" w14:textId="2C7330E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深圳六律数码科技有限公司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24595C" w14:textId="338EBA0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MA5DBDCA1</w:t>
            </w:r>
          </w:p>
        </w:tc>
      </w:tr>
      <w:tr w:rsidR="006E3B7F" w:rsidRPr="00CA10A9" w14:paraId="638B25D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A969" w14:textId="7D91622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深圳市新格林耐特通信技术有限公司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8F0A7F" w14:textId="54F15D9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770333485</w:t>
            </w:r>
          </w:p>
        </w:tc>
      </w:tr>
      <w:tr w:rsidR="006E3B7F" w:rsidRPr="00CA10A9" w14:paraId="5580131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8EB5" w14:textId="79CECBD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深圳市悦目光学器件有限公司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6A9B49" w14:textId="057A066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279530761</w:t>
            </w:r>
          </w:p>
        </w:tc>
      </w:tr>
      <w:tr w:rsidR="006E3B7F" w:rsidRPr="00CA10A9" w14:paraId="7BBB086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3F8F" w14:textId="2730806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深圳市德和实业开发有限责任公司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B8217F" w14:textId="2102C37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326646725</w:t>
            </w:r>
          </w:p>
        </w:tc>
      </w:tr>
      <w:tr w:rsidR="006E3B7F" w:rsidRPr="00CA10A9" w14:paraId="2B7F1EB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31DB" w14:textId="6151B88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深圳市南江小额贷款有限公司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0B81B0" w14:textId="782F07D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591859203</w:t>
            </w:r>
          </w:p>
        </w:tc>
      </w:tr>
      <w:tr w:rsidR="006E3B7F" w:rsidRPr="00CA10A9" w14:paraId="3F4FBB6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F5BA" w14:textId="6747CFC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深圳市世纪本原科技股份有限公司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41BBD5" w14:textId="05DA630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052752546</w:t>
            </w:r>
          </w:p>
        </w:tc>
      </w:tr>
      <w:tr w:rsidR="006E3B7F" w:rsidRPr="00CA10A9" w14:paraId="0BB13A8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2352" w14:textId="12EB378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深圳市金达汽车贸易有限公司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5BEBA4" w14:textId="0621C3F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73883663X</w:t>
            </w:r>
          </w:p>
        </w:tc>
      </w:tr>
      <w:tr w:rsidR="006E3B7F" w:rsidRPr="00CA10A9" w14:paraId="01A17FE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4350" w14:textId="3B625ED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深圳市凯通物流有限公司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C312DA" w14:textId="0340DD9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734160222</w:t>
            </w:r>
          </w:p>
        </w:tc>
      </w:tr>
      <w:tr w:rsidR="006E3B7F" w:rsidRPr="00CA10A9" w14:paraId="3F0B8C1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0515" w14:textId="295E486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深圳东佳电子有限公司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90BEA3" w14:textId="6D6E9E3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752503452</w:t>
            </w:r>
          </w:p>
        </w:tc>
      </w:tr>
      <w:tr w:rsidR="006E3B7F" w:rsidRPr="00CA10A9" w14:paraId="0385D17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30C4" w14:textId="063F326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跨越速运集团有限公司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5AAF2F" w14:textId="095EA73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665859389</w:t>
            </w:r>
          </w:p>
        </w:tc>
      </w:tr>
      <w:tr w:rsidR="006E3B7F" w:rsidRPr="00CA10A9" w14:paraId="2A44F7C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B9F0" w14:textId="092F6FA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深圳市木田环境艺术设计有限公司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A9F684" w14:textId="04FA117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335168104</w:t>
            </w:r>
          </w:p>
        </w:tc>
      </w:tr>
      <w:tr w:rsidR="006E3B7F" w:rsidRPr="00CA10A9" w14:paraId="52007E0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E61B" w14:textId="3B18D8E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深圳奥萨制药有限公司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4573BA" w14:textId="1909FC7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674821243</w:t>
            </w:r>
          </w:p>
        </w:tc>
      </w:tr>
      <w:tr w:rsidR="006E3B7F" w:rsidRPr="00CA10A9" w14:paraId="07A5DFA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5A96" w14:textId="78B3F4D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深圳市鸿合创新信息技术有限责任公司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D03097" w14:textId="461D5F1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678596362</w:t>
            </w:r>
          </w:p>
        </w:tc>
      </w:tr>
      <w:tr w:rsidR="006E3B7F" w:rsidRPr="00CA10A9" w14:paraId="19049CA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927" w14:textId="1ED8A8E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深圳市科信通信技术股份有限公司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D75013" w14:textId="330CBC4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731133026</w:t>
            </w:r>
          </w:p>
        </w:tc>
      </w:tr>
      <w:tr w:rsidR="006E3B7F" w:rsidRPr="00CA10A9" w14:paraId="088F265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7994" w14:textId="50B6998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第一创业证券股份有限公司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740FB7" w14:textId="4FA49C1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707743879</w:t>
            </w:r>
          </w:p>
        </w:tc>
      </w:tr>
      <w:tr w:rsidR="006E3B7F" w:rsidRPr="00CA10A9" w14:paraId="47D1D13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55" w14:textId="27D8A74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深圳TCL新技术有限公司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7549A6" w14:textId="6AFCE6B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708463086</w:t>
            </w:r>
          </w:p>
        </w:tc>
      </w:tr>
      <w:tr w:rsidR="006E3B7F" w:rsidRPr="00CA10A9" w14:paraId="443C66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2A16" w14:textId="71AECB7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瑞穗银行（中国）有限公司深圳分行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3C83C7" w14:textId="6A25D45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X1881693X</w:t>
            </w:r>
          </w:p>
        </w:tc>
      </w:tr>
      <w:tr w:rsidR="006E3B7F" w:rsidRPr="00CA10A9" w14:paraId="10620AD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FD44" w14:textId="4D4F2FB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深圳市华胜实验学校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A00D3F" w14:textId="248EB19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455745914</w:t>
            </w:r>
          </w:p>
        </w:tc>
      </w:tr>
      <w:tr w:rsidR="006E3B7F" w:rsidRPr="00CA10A9" w14:paraId="4AEB328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9FBF" w14:textId="4F2EA1C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深圳市万事富科技有限公司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C8259A" w14:textId="203EE76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088465450</w:t>
            </w:r>
          </w:p>
        </w:tc>
      </w:tr>
      <w:tr w:rsidR="006E3B7F" w:rsidRPr="00CA10A9" w14:paraId="2C0479F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36E9" w14:textId="27CFC8C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英诺激光科技股份有限公司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305D63" w14:textId="3FE9759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585615966</w:t>
            </w:r>
          </w:p>
        </w:tc>
      </w:tr>
      <w:tr w:rsidR="006E3B7F" w:rsidRPr="00CA10A9" w14:paraId="1A29CA9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389F" w14:textId="25B4316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新建高电业(深圳)有限公司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310C92" w14:textId="62D340C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618870884</w:t>
            </w:r>
          </w:p>
        </w:tc>
      </w:tr>
      <w:tr w:rsidR="006E3B7F" w:rsidRPr="00CA10A9" w14:paraId="42AF3B4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D47B" w14:textId="48E56EF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环胜电子(深圳)有限公司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3A5EA7" w14:textId="77551D0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723001066</w:t>
            </w:r>
          </w:p>
        </w:tc>
      </w:tr>
      <w:tr w:rsidR="006E3B7F" w:rsidRPr="00CA10A9" w14:paraId="7AAD2FE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4964" w14:textId="27E832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深圳市首脑美容美发艺术有限公司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46746B" w14:textId="69E212F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279460169</w:t>
            </w:r>
          </w:p>
        </w:tc>
      </w:tr>
      <w:tr w:rsidR="006E3B7F" w:rsidRPr="00CA10A9" w14:paraId="43D90A8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4CE5" w14:textId="500DB9F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深圳市良程吉运供应链管理有限公司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D6D737" w14:textId="0FEC3E9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678578332</w:t>
            </w:r>
          </w:p>
        </w:tc>
      </w:tr>
      <w:tr w:rsidR="006E3B7F" w:rsidRPr="00CA10A9" w14:paraId="63C6488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BBEE" w14:textId="6C4BE61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深圳市思科瑞光电有限公司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148B33" w14:textId="75EF773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58791541X</w:t>
            </w:r>
          </w:p>
        </w:tc>
      </w:tr>
      <w:tr w:rsidR="006E3B7F" w:rsidRPr="00CA10A9" w14:paraId="1851F64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B470" w14:textId="5013BC3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深圳宝安融兴村镇银行有限责任公司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8F0747" w14:textId="2245F9B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557192767</w:t>
            </w:r>
          </w:p>
        </w:tc>
      </w:tr>
      <w:tr w:rsidR="006E3B7F" w:rsidRPr="00CA10A9" w14:paraId="430FCCC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5D9B" w14:textId="3B1D8BA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深圳康显壹视界智能科技有限公司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50C10E" w14:textId="256FE54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306156374</w:t>
            </w:r>
          </w:p>
        </w:tc>
      </w:tr>
      <w:tr w:rsidR="006E3B7F" w:rsidRPr="00CA10A9" w14:paraId="354694B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E588" w14:textId="3E65E17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深圳市金大福金行连锁有限公司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E2856B" w14:textId="6F284E6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788322530</w:t>
            </w:r>
          </w:p>
        </w:tc>
      </w:tr>
      <w:tr w:rsidR="006E3B7F" w:rsidRPr="00CA10A9" w14:paraId="78C41C6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86E5" w14:textId="7DAEB35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深圳览之星汽车销售服务有限公司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1AE04D" w14:textId="7FF36FE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55210094X</w:t>
            </w:r>
          </w:p>
        </w:tc>
      </w:tr>
      <w:tr w:rsidR="006E3B7F" w:rsidRPr="00CA10A9" w14:paraId="71F43C7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5119" w14:textId="6EC0FF5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三赢科技(深圳)有限公司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CAFB48" w14:textId="65BECCB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726171917</w:t>
            </w:r>
          </w:p>
        </w:tc>
      </w:tr>
      <w:tr w:rsidR="006E3B7F" w:rsidRPr="00CA10A9" w14:paraId="2F3C09F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81D8" w14:textId="5DDD994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精模电子科技(深圳)有限公司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9F0DD1" w14:textId="05335AA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618824060</w:t>
            </w:r>
          </w:p>
        </w:tc>
      </w:tr>
      <w:tr w:rsidR="006E3B7F" w:rsidRPr="00CA10A9" w14:paraId="60A5523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3C2B" w14:textId="50056F2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深圳市捷洋服饰有限公司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4EFA63" w14:textId="56CA137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312021900</w:t>
            </w:r>
          </w:p>
        </w:tc>
      </w:tr>
      <w:tr w:rsidR="006E3B7F" w:rsidRPr="00CA10A9" w14:paraId="40CDCC1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84DD" w14:textId="33A067B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深圳承远航空油料有限公司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05ED8C" w14:textId="2849C64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61892984X</w:t>
            </w:r>
          </w:p>
        </w:tc>
      </w:tr>
      <w:tr w:rsidR="006E3B7F" w:rsidRPr="00CA10A9" w14:paraId="200452C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F0D6" w14:textId="3915621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运丰电子科技（深圳）有限公司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9605DA" w14:textId="1191BEB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594339481</w:t>
            </w:r>
          </w:p>
        </w:tc>
      </w:tr>
      <w:tr w:rsidR="006E3B7F" w:rsidRPr="00CA10A9" w14:paraId="594F9E0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D47" w14:textId="6D67371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深圳市大疆创新科技有限公司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4C68D7" w14:textId="66A3672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795425749</w:t>
            </w:r>
          </w:p>
        </w:tc>
      </w:tr>
      <w:tr w:rsidR="006E3B7F" w:rsidRPr="00CA10A9" w14:paraId="5CA6112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A59F" w14:textId="2CA554E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深圳市丰禾原电子科技有限公司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D4A33F" w14:textId="784E61B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661016405</w:t>
            </w:r>
          </w:p>
        </w:tc>
      </w:tr>
      <w:tr w:rsidR="006E3B7F" w:rsidRPr="00CA10A9" w14:paraId="7E9E1AB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E94D" w14:textId="1631402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百富计算机技术(深圳)有限公司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1C15C6" w14:textId="362AFBC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728581696</w:t>
            </w:r>
          </w:p>
        </w:tc>
      </w:tr>
      <w:tr w:rsidR="006E3B7F" w:rsidRPr="00CA10A9" w14:paraId="25331A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BB5A" w14:textId="3955D08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深圳市天安云谷物业服务有限公司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441462" w14:textId="58D6F8B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058978028</w:t>
            </w:r>
          </w:p>
        </w:tc>
      </w:tr>
      <w:tr w:rsidR="006E3B7F" w:rsidRPr="00CA10A9" w14:paraId="0C3A3C3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507C" w14:textId="738EA3F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深圳家乐缘餐饮顾问有限公司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B37E37" w14:textId="17BC918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785258246</w:t>
            </w:r>
          </w:p>
        </w:tc>
      </w:tr>
      <w:tr w:rsidR="006E3B7F" w:rsidRPr="00CA10A9" w14:paraId="3CA4050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A8B4" w14:textId="4ADD7F7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深圳市房多多网络科技有限公司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68C6FF" w14:textId="25FA11F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584063506</w:t>
            </w:r>
          </w:p>
        </w:tc>
      </w:tr>
      <w:tr w:rsidR="006E3B7F" w:rsidRPr="00CA10A9" w14:paraId="797F0F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E13C" w14:textId="07F9EF4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深圳市银盛小额贷款有限公司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ADADE3" w14:textId="73A9BD5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664169415</w:t>
            </w:r>
          </w:p>
        </w:tc>
      </w:tr>
      <w:tr w:rsidR="006E3B7F" w:rsidRPr="00CA10A9" w14:paraId="63314D1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7FDF" w14:textId="6B374EE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德盈科技（深圳）有限公司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2B423D" w14:textId="60E5D53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310584080</w:t>
            </w:r>
          </w:p>
        </w:tc>
      </w:tr>
      <w:tr w:rsidR="006E3B7F" w:rsidRPr="00CA10A9" w14:paraId="659945E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7A70" w14:textId="641CED0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深圳中琛源科技股份有限公司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73FECA" w14:textId="5CFA726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594313177</w:t>
            </w:r>
          </w:p>
        </w:tc>
      </w:tr>
      <w:tr w:rsidR="006E3B7F" w:rsidRPr="00CA10A9" w14:paraId="45042FC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ED5B" w14:textId="4A9FA3B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华南商业银行股份有限公司深圳分行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10985E" w14:textId="5A6615C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568511997</w:t>
            </w:r>
          </w:p>
        </w:tc>
      </w:tr>
      <w:tr w:rsidR="006E3B7F" w:rsidRPr="00CA10A9" w14:paraId="69E2B96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FCA6" w14:textId="4ED684A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深圳市智仁科技有限公司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4E42D9" w14:textId="52CBD88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727141680</w:t>
            </w:r>
          </w:p>
        </w:tc>
      </w:tr>
      <w:tr w:rsidR="006E3B7F" w:rsidRPr="00CA10A9" w14:paraId="08599A9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71AB" w14:textId="218E61C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广州银行股份有限公司深圳分行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E89160" w14:textId="4F941EE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552120932</w:t>
            </w:r>
          </w:p>
        </w:tc>
      </w:tr>
      <w:tr w:rsidR="006E3B7F" w:rsidRPr="00CA10A9" w14:paraId="616464E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67D2" w14:textId="664EE2D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深圳市简头岭股份合作公司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77E2BE" w14:textId="3904FA7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774119363</w:t>
            </w:r>
          </w:p>
        </w:tc>
      </w:tr>
      <w:tr w:rsidR="006E3B7F" w:rsidRPr="00CA10A9" w14:paraId="069FD9B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A113" w14:textId="6FB99F2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德诚国际货运代理（深圳）有限公司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B052F5" w14:textId="3BAFAB8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577677649</w:t>
            </w:r>
          </w:p>
        </w:tc>
      </w:tr>
      <w:tr w:rsidR="006E3B7F" w:rsidRPr="00CA10A9" w14:paraId="7B2342C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021D" w14:textId="096185B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埃梯梯科能电子(深圳)有限公司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B0EFD2" w14:textId="60893E2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752545572</w:t>
            </w:r>
          </w:p>
        </w:tc>
      </w:tr>
      <w:tr w:rsidR="006E3B7F" w:rsidRPr="00CA10A9" w14:paraId="7C1E07B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9C0D" w14:textId="127EB37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深圳坂田医院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5D4FA6" w14:textId="7B8C03E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723049166</w:t>
            </w:r>
          </w:p>
        </w:tc>
      </w:tr>
      <w:tr w:rsidR="006E3B7F" w:rsidRPr="00CA10A9" w14:paraId="55C7499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54CA" w14:textId="50FBEB1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深圳惠泰医疗器械股份有限公司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339F7A" w14:textId="4466F9C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738807089</w:t>
            </w:r>
          </w:p>
        </w:tc>
      </w:tr>
      <w:tr w:rsidR="006E3B7F" w:rsidRPr="00CA10A9" w14:paraId="492A501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6EEF" w14:textId="310D948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深圳市乙辰科技股份有限公司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D29B32" w14:textId="2A56143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727132645</w:t>
            </w:r>
          </w:p>
        </w:tc>
      </w:tr>
      <w:tr w:rsidR="006E3B7F" w:rsidRPr="00CA10A9" w14:paraId="53D67AE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758C" w14:textId="77E7C39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深圳固德家乐缘餐饮有限公司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BA81AE" w14:textId="25F71AF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MA5EFWR0X</w:t>
            </w:r>
          </w:p>
        </w:tc>
      </w:tr>
      <w:tr w:rsidR="006E3B7F" w:rsidRPr="00CA10A9" w14:paraId="6AE6F72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C0D7" w14:textId="24696A7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深圳市耀华实验学校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33D88A" w14:textId="0C2E09E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763453358</w:t>
            </w:r>
          </w:p>
        </w:tc>
      </w:tr>
      <w:tr w:rsidR="006E3B7F" w:rsidRPr="00CA10A9" w14:paraId="0D234C0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1BBE" w14:textId="294972D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深圳市金源典当行有限公司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2609E4" w14:textId="5273BD1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736257925</w:t>
            </w:r>
          </w:p>
        </w:tc>
      </w:tr>
      <w:tr w:rsidR="006E3B7F" w:rsidRPr="00CA10A9" w14:paraId="154E491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A90C" w14:textId="3689D15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深圳市亿和精密科技集团有限公司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E9F88B" w14:textId="5CB0D3A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727171257</w:t>
            </w:r>
          </w:p>
        </w:tc>
      </w:tr>
      <w:tr w:rsidR="006E3B7F" w:rsidRPr="00CA10A9" w14:paraId="60579D9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7D74" w14:textId="775DC03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深圳市易飞扬通信技术有限公司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74B383" w14:textId="36B18E5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793873986</w:t>
            </w:r>
          </w:p>
        </w:tc>
      </w:tr>
      <w:tr w:rsidR="006E3B7F" w:rsidRPr="00CA10A9" w14:paraId="444A26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034D" w14:textId="2F56EF5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中通信息服务有限公司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95918" w14:textId="01B35D6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726168566</w:t>
            </w:r>
          </w:p>
        </w:tc>
      </w:tr>
      <w:tr w:rsidR="006E3B7F" w:rsidRPr="00CA10A9" w14:paraId="5D97701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AE76" w14:textId="6A2C808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深圳市名居房地产有限公司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21CBAA" w14:textId="1BFF35B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743225315</w:t>
            </w:r>
          </w:p>
        </w:tc>
      </w:tr>
      <w:tr w:rsidR="006E3B7F" w:rsidRPr="00CA10A9" w14:paraId="19F5779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C832" w14:textId="4954155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深圳市迪威泰实业有限公司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13F597" w14:textId="2004355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741238657</w:t>
            </w:r>
          </w:p>
        </w:tc>
      </w:tr>
      <w:tr w:rsidR="006E3B7F" w:rsidRPr="00CA10A9" w14:paraId="0B9AC6D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85F6" w14:textId="7B795D0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恒洁智能卫浴（深圳）有限公司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9531B8" w14:textId="78C19B4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72858263X</w:t>
            </w:r>
          </w:p>
        </w:tc>
      </w:tr>
      <w:tr w:rsidR="006E3B7F" w:rsidRPr="00CA10A9" w14:paraId="4B379EA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B798" w14:textId="7403C02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深圳市合力泰光电有限公司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4F1B9B" w14:textId="40887CC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772701149</w:t>
            </w:r>
          </w:p>
        </w:tc>
      </w:tr>
      <w:tr w:rsidR="006E3B7F" w:rsidRPr="00CA10A9" w14:paraId="6081AF1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33BB" w14:textId="39F0BCA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深圳中电港技术股份有限公司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006174" w14:textId="3DDCC62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311666571</w:t>
            </w:r>
          </w:p>
        </w:tc>
      </w:tr>
      <w:tr w:rsidR="006E3B7F" w:rsidRPr="00CA10A9" w14:paraId="59B592A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2538" w14:textId="59712F1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深圳市格瑞弘科技有限公司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6ED3D2" w14:textId="1318431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581599006</w:t>
            </w:r>
          </w:p>
        </w:tc>
      </w:tr>
      <w:tr w:rsidR="006E3B7F" w:rsidRPr="00CA10A9" w14:paraId="0D408C3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A082" w14:textId="4DEE840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深圳市桑海通投资有限公司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C274C5" w14:textId="304DEAD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724725840</w:t>
            </w:r>
          </w:p>
        </w:tc>
      </w:tr>
      <w:tr w:rsidR="006E3B7F" w:rsidRPr="00CA10A9" w14:paraId="48C4063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3B0D" w14:textId="511CCD8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深圳软通动力信息技术有限公司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990FE0" w14:textId="20AB6CB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MA5DJWNF8</w:t>
            </w:r>
          </w:p>
        </w:tc>
      </w:tr>
      <w:tr w:rsidR="006E3B7F" w:rsidRPr="00CA10A9" w14:paraId="46D043A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3C09" w14:textId="1E7A4EA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深圳市中兴通讯技术服务有限责任公司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7BF200" w14:textId="644689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761997108</w:t>
            </w:r>
          </w:p>
        </w:tc>
      </w:tr>
      <w:tr w:rsidR="006E3B7F" w:rsidRPr="00CA10A9" w14:paraId="54867E2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9EFC" w14:textId="78A795D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深圳市玫瑰海岸投资发展有限公司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9FF54C" w14:textId="3DD89EE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67299196X</w:t>
            </w:r>
          </w:p>
        </w:tc>
      </w:tr>
      <w:tr w:rsidR="006E3B7F" w:rsidRPr="00CA10A9" w14:paraId="4FE42C0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91EF" w14:textId="52819FD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深圳中升星辉汽车销售服务有限公司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C549A6" w14:textId="2960C61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064980079</w:t>
            </w:r>
          </w:p>
        </w:tc>
      </w:tr>
      <w:tr w:rsidR="006E3B7F" w:rsidRPr="00CA10A9" w14:paraId="23A2E40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F47B" w14:textId="79EBFB0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深圳市众厦地产顾问有限公司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4815E2" w14:textId="2395EC2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595658521</w:t>
            </w:r>
          </w:p>
        </w:tc>
      </w:tr>
      <w:tr w:rsidR="006E3B7F" w:rsidRPr="00CA10A9" w14:paraId="30CCC20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05FC" w14:textId="40CA3CF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中国人寿财产保险股份有限公司深圳市分公司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D970C8" w14:textId="7B64539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662655196</w:t>
            </w:r>
          </w:p>
        </w:tc>
      </w:tr>
      <w:tr w:rsidR="006E3B7F" w:rsidRPr="00CA10A9" w14:paraId="17F4723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2E55" w14:textId="17FCE0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深圳高速投资有限公司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CA37AA" w14:textId="47C143F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582705296</w:t>
            </w:r>
          </w:p>
        </w:tc>
      </w:tr>
      <w:tr w:rsidR="006E3B7F" w:rsidRPr="00CA10A9" w14:paraId="250006F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923B" w14:textId="75E976E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深圳龙岗中银富登村镇银行有限责任公司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CCAAA3" w14:textId="1C67EF2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589177983</w:t>
            </w:r>
          </w:p>
        </w:tc>
      </w:tr>
      <w:tr w:rsidR="006E3B7F" w:rsidRPr="00CA10A9" w14:paraId="4B96545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98EF" w14:textId="142E6E6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深圳市惠丰裕实业有限公司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52B794" w14:textId="7349485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587907022</w:t>
            </w:r>
          </w:p>
        </w:tc>
      </w:tr>
      <w:tr w:rsidR="006E3B7F" w:rsidRPr="00CA10A9" w14:paraId="38DC9B9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0450" w14:textId="28F3352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深圳市盛锐祺实业发展有限公司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685D2F" w14:textId="7196C7B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715270901</w:t>
            </w:r>
          </w:p>
        </w:tc>
      </w:tr>
      <w:tr w:rsidR="006E3B7F" w:rsidRPr="00CA10A9" w14:paraId="4B2146A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AC54" w14:textId="1536D29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古河电工(深圳)有限公司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64B608" w14:textId="36A452D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775598909</w:t>
            </w:r>
          </w:p>
        </w:tc>
      </w:tr>
      <w:tr w:rsidR="006E3B7F" w:rsidRPr="00CA10A9" w14:paraId="5F61B58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EFE7" w14:textId="22AD14E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深圳金泰格机电股份有限公司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204C54" w14:textId="606DBCF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767580485</w:t>
            </w:r>
          </w:p>
        </w:tc>
      </w:tr>
      <w:tr w:rsidR="006E3B7F" w:rsidRPr="00CA10A9" w14:paraId="0E93125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79B8" w14:textId="67F307C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大新银行（中国）有限公司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B36FD8" w14:textId="210AB8C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763467864</w:t>
            </w:r>
          </w:p>
        </w:tc>
      </w:tr>
      <w:tr w:rsidR="006E3B7F" w:rsidRPr="00CA10A9" w14:paraId="05545AA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7862" w14:textId="5AD3ED1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朝阳电子(深圳)有限公司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9E2D34" w14:textId="757AB74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618900684</w:t>
            </w:r>
          </w:p>
        </w:tc>
      </w:tr>
      <w:tr w:rsidR="006E3B7F" w:rsidRPr="00CA10A9" w14:paraId="3DF712C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27E3" w14:textId="3DAA74A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春满园饮食管理服务（深圳）集团有限公司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D4EEEE" w14:textId="6B7DFD2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192326725</w:t>
            </w:r>
          </w:p>
        </w:tc>
      </w:tr>
      <w:tr w:rsidR="006E3B7F" w:rsidRPr="00CA10A9" w14:paraId="444175A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277E" w14:textId="457F0C7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深圳市国美电器有限公司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D2DB27" w14:textId="5224F63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736291752</w:t>
            </w:r>
          </w:p>
        </w:tc>
      </w:tr>
      <w:tr w:rsidR="006E3B7F" w:rsidRPr="00CA10A9" w14:paraId="0851EE1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086B" w14:textId="701D752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深圳市信濠光电科技股份有限公司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8EC3AB" w14:textId="3E03E15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084639345</w:t>
            </w:r>
          </w:p>
        </w:tc>
      </w:tr>
      <w:tr w:rsidR="006E3B7F" w:rsidRPr="00CA10A9" w14:paraId="004FFE8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F2BF" w14:textId="6114124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中国邮政储蓄银行股份有限公司深圳分行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987608" w14:textId="6AA31CD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667063974</w:t>
            </w:r>
          </w:p>
        </w:tc>
      </w:tr>
      <w:tr w:rsidR="006E3B7F" w:rsidRPr="00CA10A9" w14:paraId="772C12D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3A90" w14:textId="4B119E6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深圳市佳华房地产开发有限公司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4A536D" w14:textId="6B80230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19248626X</w:t>
            </w:r>
          </w:p>
        </w:tc>
      </w:tr>
      <w:tr w:rsidR="006E3B7F" w:rsidRPr="00CA10A9" w14:paraId="413DACC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A364" w14:textId="7FC3A3A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深圳市雷能混合集成电路有限公司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751DF3" w14:textId="6E40CB0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748869830</w:t>
            </w:r>
          </w:p>
        </w:tc>
      </w:tr>
      <w:tr w:rsidR="006E3B7F" w:rsidRPr="00CA10A9" w14:paraId="09567E0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1EA8" w14:textId="4E0CA80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深圳市鸿岸电子科技有限公司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BA1C3A" w14:textId="1D6E5FB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088360157</w:t>
            </w:r>
          </w:p>
        </w:tc>
      </w:tr>
      <w:tr w:rsidR="006E3B7F" w:rsidRPr="00CA10A9" w14:paraId="49C2ED5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6B2A" w14:textId="4E5F54B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深圳麦克韦尔股份有限公司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1807B3" w14:textId="0C84F4B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693950518</w:t>
            </w:r>
          </w:p>
        </w:tc>
      </w:tr>
      <w:tr w:rsidR="006E3B7F" w:rsidRPr="00CA10A9" w14:paraId="11ADCCB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53F8" w14:textId="0802EF1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深圳恒信利源汽车销售服务有限公司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FD25E9" w14:textId="0868CE7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MA5D954G7</w:t>
            </w:r>
          </w:p>
        </w:tc>
      </w:tr>
      <w:tr w:rsidR="006E3B7F" w:rsidRPr="00CA10A9" w14:paraId="5E43484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2718" w14:textId="1611BAC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众安康后勤集团有限公司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F2B589" w14:textId="0425B8A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715244914</w:t>
            </w:r>
          </w:p>
        </w:tc>
      </w:tr>
      <w:tr w:rsidR="006E3B7F" w:rsidRPr="00CA10A9" w14:paraId="624908F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C686" w14:textId="1668190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深圳市龙华区牛栏前学校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24F0BF" w14:textId="37354E7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775562383</w:t>
            </w:r>
          </w:p>
        </w:tc>
      </w:tr>
      <w:tr w:rsidR="006E3B7F" w:rsidRPr="00CA10A9" w14:paraId="5181097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FFE9" w14:textId="40D9DF4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深圳市光大激光科技股份有限公司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AE58DF" w14:textId="1D6BB6C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748868192</w:t>
            </w:r>
          </w:p>
        </w:tc>
      </w:tr>
      <w:tr w:rsidR="006E3B7F" w:rsidRPr="00CA10A9" w14:paraId="2C0446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A20D" w14:textId="1444338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深圳市万兴龙塑胶电子有限公司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36BBEB" w14:textId="5B25A68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771626108</w:t>
            </w:r>
          </w:p>
        </w:tc>
      </w:tr>
      <w:tr w:rsidR="006E3B7F" w:rsidRPr="00CA10A9" w14:paraId="011290B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FE80" w14:textId="1BE55D9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贝壳找房（深圳）科技有限公司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014485" w14:textId="6A84417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MA5EMY116</w:t>
            </w:r>
          </w:p>
        </w:tc>
      </w:tr>
      <w:tr w:rsidR="006E3B7F" w:rsidRPr="00CA10A9" w14:paraId="78DCFD5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5939" w14:textId="28C3682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中粮贸易（深圳）有限公司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7CBCC5" w14:textId="6BE9C38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MA5ERWY50</w:t>
            </w:r>
          </w:p>
        </w:tc>
      </w:tr>
      <w:tr w:rsidR="006E3B7F" w:rsidRPr="00CA10A9" w14:paraId="04FAD83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39E2" w14:textId="25EC511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深圳三诺信息科技有限公司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8C8020" w14:textId="615C801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668541042</w:t>
            </w:r>
          </w:p>
        </w:tc>
      </w:tr>
      <w:tr w:rsidR="006E3B7F" w:rsidRPr="00CA10A9" w14:paraId="31F56C3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4EB" w14:textId="19BE50F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深圳华润三九医药贸易有限公司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6EB42A" w14:textId="204172C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279255413</w:t>
            </w:r>
          </w:p>
        </w:tc>
      </w:tr>
      <w:tr w:rsidR="006E3B7F" w:rsidRPr="00CA10A9" w14:paraId="7F628E9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180F" w14:textId="5C8213D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深圳市天技电子技术有限公司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15BE42" w14:textId="78B2DB8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070393866</w:t>
            </w:r>
          </w:p>
        </w:tc>
      </w:tr>
      <w:tr w:rsidR="006E3B7F" w:rsidRPr="00CA10A9" w14:paraId="52592EE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2243" w14:textId="7EFDDC0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中信保诚人寿保险有限公司深圳分公司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5D1652" w14:textId="659F73F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775597535</w:t>
            </w:r>
          </w:p>
        </w:tc>
      </w:tr>
      <w:tr w:rsidR="006E3B7F" w:rsidRPr="00CA10A9" w14:paraId="3AF8926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0061" w14:textId="63F589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荣丰电器（深圳）有限公司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9D719C" w14:textId="6F6645E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618894798</w:t>
            </w:r>
          </w:p>
        </w:tc>
      </w:tr>
      <w:tr w:rsidR="006E3B7F" w:rsidRPr="00CA10A9" w14:paraId="7EA5C59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537B" w14:textId="197AE53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深圳市龙岗区华龙学校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307C42" w14:textId="2A9D942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761950545</w:t>
            </w:r>
          </w:p>
        </w:tc>
      </w:tr>
      <w:tr w:rsidR="006E3B7F" w:rsidRPr="00CA10A9" w14:paraId="0F8E9E6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9A07" w14:textId="79AF644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莱尔德电子材料（深圳）有限公司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B6E1AC" w14:textId="716605F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723038344</w:t>
            </w:r>
          </w:p>
        </w:tc>
      </w:tr>
      <w:tr w:rsidR="006E3B7F" w:rsidRPr="00CA10A9" w14:paraId="59D6594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8A3D" w14:textId="6A0F332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深圳怡化电脑股份有限公司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47488A" w14:textId="6FDACD0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715234943</w:t>
            </w:r>
          </w:p>
        </w:tc>
      </w:tr>
      <w:tr w:rsidR="006E3B7F" w:rsidRPr="00CA10A9" w14:paraId="5F17850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9154" w14:textId="7EF7956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深圳市江伦水产贸易有限公司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CFF964" w14:textId="4AFA1EC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708451587</w:t>
            </w:r>
          </w:p>
        </w:tc>
      </w:tr>
      <w:tr w:rsidR="006E3B7F" w:rsidRPr="00CA10A9" w14:paraId="302623B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11E0" w14:textId="200D839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深圳市领康达服务有限公司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B28328" w14:textId="36CB7C3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192182901</w:t>
            </w:r>
          </w:p>
        </w:tc>
      </w:tr>
      <w:tr w:rsidR="006E3B7F" w:rsidRPr="00CA10A9" w14:paraId="6C95611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4DFD" w14:textId="3BEAFF5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深圳中集天达空港设备有限公司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A0B315" w14:textId="3561AB7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61880852X</w:t>
            </w:r>
          </w:p>
        </w:tc>
      </w:tr>
      <w:tr w:rsidR="006E3B7F" w:rsidRPr="00CA10A9" w14:paraId="53B4BD9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8ABD" w14:textId="4344E2C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易力声科技(深圳)有限公司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0C4C1B" w14:textId="01DCE2F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763484293</w:t>
            </w:r>
          </w:p>
        </w:tc>
      </w:tr>
      <w:tr w:rsidR="006E3B7F" w:rsidRPr="00CA10A9" w14:paraId="74E7696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F964" w14:textId="776707C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深圳市承翰投资开发集团有限公司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9E4481" w14:textId="39B3640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715261175</w:t>
            </w:r>
          </w:p>
        </w:tc>
      </w:tr>
      <w:tr w:rsidR="006E3B7F" w:rsidRPr="00CA10A9" w14:paraId="7AA08EB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2593" w14:textId="643FBCF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深圳市恒昌盛科技有限公司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85692C" w14:textId="46A8990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774128796</w:t>
            </w:r>
          </w:p>
        </w:tc>
      </w:tr>
      <w:tr w:rsidR="006E3B7F" w:rsidRPr="00CA10A9" w14:paraId="6CCF32C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246D" w14:textId="344EFCF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广东鸿联九五信息产业有限公司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2F714A" w14:textId="75B1964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279536397</w:t>
            </w:r>
          </w:p>
        </w:tc>
      </w:tr>
      <w:tr w:rsidR="006E3B7F" w:rsidRPr="00CA10A9" w14:paraId="3EC576D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9B29" w14:textId="6BEA208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深圳新宙邦科技股份有限公司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DC6DCD" w14:textId="390FE5C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736252008</w:t>
            </w:r>
          </w:p>
        </w:tc>
      </w:tr>
      <w:tr w:rsidR="006E3B7F" w:rsidRPr="00CA10A9" w14:paraId="5F0DF39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2ED7" w14:textId="35F9384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深圳市易站连锁股份有限公司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07C22C" w14:textId="7254F73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693982034</w:t>
            </w:r>
          </w:p>
        </w:tc>
      </w:tr>
      <w:tr w:rsidR="006E3B7F" w:rsidRPr="00CA10A9" w14:paraId="31EC353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8BBF" w14:textId="7BAFBF4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深圳市联银小额贷款有限公司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6BF873" w14:textId="39FF763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083404747</w:t>
            </w:r>
          </w:p>
        </w:tc>
      </w:tr>
      <w:tr w:rsidR="006E3B7F" w:rsidRPr="00CA10A9" w14:paraId="0FB8427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3C0C" w14:textId="378B573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深圳市卓宝科技股份有限公司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8673A0" w14:textId="6BCFDEF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728579238</w:t>
            </w:r>
          </w:p>
        </w:tc>
      </w:tr>
      <w:tr w:rsidR="006E3B7F" w:rsidRPr="00CA10A9" w14:paraId="7193ACA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0B59" w14:textId="4199DFA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深圳市环亮环境工程有限公司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F21972" w14:textId="32907F1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745167796</w:t>
            </w:r>
          </w:p>
        </w:tc>
      </w:tr>
      <w:tr w:rsidR="006E3B7F" w:rsidRPr="00CA10A9" w14:paraId="2B838DE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8C9C" w14:textId="7B429C9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深圳市兰丰科技有限公司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4625F3" w14:textId="78FCFF2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672965366</w:t>
            </w:r>
          </w:p>
        </w:tc>
      </w:tr>
      <w:tr w:rsidR="006E3B7F" w:rsidRPr="00CA10A9" w14:paraId="3737E1A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B2CF" w14:textId="5BC4562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深圳中山泌尿外科医院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2096C0" w14:textId="66363CD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761980744</w:t>
            </w:r>
          </w:p>
        </w:tc>
      </w:tr>
      <w:tr w:rsidR="006E3B7F" w:rsidRPr="00CA10A9" w14:paraId="29696C9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CACA" w14:textId="6152794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全成信电子（深圳）股份有限公司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45ADE1" w14:textId="22CAB80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736296000</w:t>
            </w:r>
          </w:p>
        </w:tc>
      </w:tr>
      <w:tr w:rsidR="006E3B7F" w:rsidRPr="00CA10A9" w14:paraId="45BD538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3519" w14:textId="3BE5311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伟志光电(深圳)有限公司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99E22A" w14:textId="50869FB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73884666X</w:t>
            </w:r>
          </w:p>
        </w:tc>
      </w:tr>
      <w:tr w:rsidR="006E3B7F" w:rsidRPr="00CA10A9" w14:paraId="67A2AF9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B6F6" w14:textId="4E3AF22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华丰隆玩具(深圳)有限公司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2CC433" w14:textId="37F3565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618874447</w:t>
            </w:r>
          </w:p>
        </w:tc>
      </w:tr>
      <w:tr w:rsidR="006E3B7F" w:rsidRPr="00CA10A9" w14:paraId="0E2ECEA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B934" w14:textId="1CF4671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深圳市景旺电子股份有限公司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C8EF4F" w14:textId="400C5D5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618868143</w:t>
            </w:r>
          </w:p>
        </w:tc>
      </w:tr>
      <w:tr w:rsidR="006E3B7F" w:rsidRPr="00CA10A9" w14:paraId="6299E0A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97A3" w14:textId="2E274AA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深圳新能电力开发设计院有限公司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58202D" w14:textId="097E7F5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799204492</w:t>
            </w:r>
          </w:p>
        </w:tc>
      </w:tr>
      <w:tr w:rsidR="006E3B7F" w:rsidRPr="00CA10A9" w14:paraId="3A144E7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1FCB" w14:textId="65F861D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加减信息科技（深圳）有限公司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C98B81" w14:textId="571F1A0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MA5F375N5</w:t>
            </w:r>
          </w:p>
        </w:tc>
      </w:tr>
      <w:tr w:rsidR="006E3B7F" w:rsidRPr="00CA10A9" w14:paraId="51553CE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FA8D" w14:textId="53E6959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深圳龙粤传媒有限公司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C5C13A" w14:textId="1615884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MA5DAFP96</w:t>
            </w:r>
          </w:p>
        </w:tc>
      </w:tr>
      <w:tr w:rsidR="006E3B7F" w:rsidRPr="00CA10A9" w14:paraId="31F4F60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3C9C" w14:textId="44912D2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中山证券有限责任公司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DB0157" w14:textId="7150AC1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282072386</w:t>
            </w:r>
          </w:p>
        </w:tc>
      </w:tr>
      <w:tr w:rsidR="006E3B7F" w:rsidRPr="00CA10A9" w14:paraId="3BDE34E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B214" w14:textId="45E327D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深圳市柏威国际科技物流有限公司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AF77F1" w14:textId="3F02988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766397734</w:t>
            </w:r>
          </w:p>
        </w:tc>
      </w:tr>
      <w:tr w:rsidR="006E3B7F" w:rsidRPr="00CA10A9" w14:paraId="4A5C408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DAC2" w14:textId="3FADB6F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深圳市上步实业股份有限公司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F537F0" w14:textId="63FC5BD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192360157</w:t>
            </w:r>
          </w:p>
        </w:tc>
      </w:tr>
      <w:tr w:rsidR="006E3B7F" w:rsidRPr="00CA10A9" w14:paraId="120B2C3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5E06" w14:textId="70DBD81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深圳市三诺电子有限公司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37E3FF" w14:textId="1FE3E98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279250743</w:t>
            </w:r>
          </w:p>
        </w:tc>
      </w:tr>
      <w:tr w:rsidR="006E3B7F" w:rsidRPr="00CA10A9" w14:paraId="1A37690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64D1" w14:textId="0615E2C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深圳立健药业有限公司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A48528" w14:textId="439FD25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728555703</w:t>
            </w:r>
          </w:p>
        </w:tc>
      </w:tr>
      <w:tr w:rsidR="006E3B7F" w:rsidRPr="00CA10A9" w14:paraId="1F91202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0C48" w14:textId="128EBFA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深圳市大昌行深业东本汽车销售服务有限公司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74FEB8" w14:textId="6520D1B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79047711X</w:t>
            </w:r>
          </w:p>
        </w:tc>
      </w:tr>
      <w:tr w:rsidR="006E3B7F" w:rsidRPr="00CA10A9" w14:paraId="061AA93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999C" w14:textId="0C56591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华夏人寿保险股份有限公司深圳分公司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33C6AB" w14:textId="0651A1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060254053</w:t>
            </w:r>
          </w:p>
        </w:tc>
      </w:tr>
      <w:tr w:rsidR="006E3B7F" w:rsidRPr="00CA10A9" w14:paraId="085227F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3F1C" w14:textId="4F98B0A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深圳市海王星辰医药有限公司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10E69F" w14:textId="36D435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192352405</w:t>
            </w:r>
          </w:p>
        </w:tc>
      </w:tr>
      <w:tr w:rsidR="006E3B7F" w:rsidRPr="00CA10A9" w14:paraId="6FC213F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6BD2" w14:textId="41280B2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汇丰前海证券有限责任公司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DC2943" w14:textId="4543D5C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MA5EPLHG1</w:t>
            </w:r>
          </w:p>
        </w:tc>
      </w:tr>
      <w:tr w:rsidR="006E3B7F" w:rsidRPr="00CA10A9" w14:paraId="2570F6B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6A44" w14:textId="2E955A6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汉堡王食品（深圳）有限公司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ED6AAE" w14:textId="4EA2589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693964151</w:t>
            </w:r>
          </w:p>
        </w:tc>
      </w:tr>
      <w:tr w:rsidR="006E3B7F" w:rsidRPr="00CA10A9" w14:paraId="7F023FE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9642" w14:textId="54C4C76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深圳正夫口腔控股有限公司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AF6DDE" w14:textId="08DA7C1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319701888</w:t>
            </w:r>
          </w:p>
        </w:tc>
      </w:tr>
      <w:tr w:rsidR="006E3B7F" w:rsidRPr="00CA10A9" w14:paraId="1275400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EFEA" w14:textId="42B85C3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凯儿得乐（深圳）科技发展有限公司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559D07" w14:textId="496160D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MA5DGCFM3</w:t>
            </w:r>
          </w:p>
        </w:tc>
      </w:tr>
      <w:tr w:rsidR="006E3B7F" w:rsidRPr="00CA10A9" w14:paraId="1AE7C53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2063" w14:textId="4B6ACE1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建辉塑胶电子实业(深圳)有限公司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B5599E" w14:textId="2721234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618803542</w:t>
            </w:r>
          </w:p>
        </w:tc>
      </w:tr>
      <w:tr w:rsidR="006E3B7F" w:rsidRPr="00CA10A9" w14:paraId="563033D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8D4A" w14:textId="40B4675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礼兴塑胶(深圳)有限公司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2D3B55" w14:textId="4EF6961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618880986</w:t>
            </w:r>
          </w:p>
        </w:tc>
      </w:tr>
      <w:tr w:rsidR="006E3B7F" w:rsidRPr="00CA10A9" w14:paraId="7E20528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9874" w14:textId="6254118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深圳冰纷万象滑冰场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DF5496" w14:textId="542C1C1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766355403</w:t>
            </w:r>
          </w:p>
        </w:tc>
      </w:tr>
      <w:tr w:rsidR="006E3B7F" w:rsidRPr="00CA10A9" w14:paraId="5AA55FF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7C02" w14:textId="67567F2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诺安基金管理有限公司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A12695" w14:textId="127BA22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757600403</w:t>
            </w:r>
          </w:p>
        </w:tc>
      </w:tr>
      <w:tr w:rsidR="006E3B7F" w:rsidRPr="00CA10A9" w14:paraId="476F49F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530A" w14:textId="6D3855E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深圳市富能新能源科技有限公司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5E7037" w14:textId="408E09A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062748006</w:t>
            </w:r>
          </w:p>
        </w:tc>
      </w:tr>
      <w:tr w:rsidR="006E3B7F" w:rsidRPr="00CA10A9" w14:paraId="1B31DE6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516A" w14:textId="3DD5E5B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深圳市利思达光电科技有限公司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10A54" w14:textId="695C552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580079340</w:t>
            </w:r>
          </w:p>
        </w:tc>
      </w:tr>
      <w:tr w:rsidR="006E3B7F" w:rsidRPr="00CA10A9" w14:paraId="791E3D1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9498" w14:textId="60369E8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深圳志恒塑胶有限公司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AA6521" w14:textId="2106070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797976042</w:t>
            </w:r>
          </w:p>
        </w:tc>
      </w:tr>
      <w:tr w:rsidR="006E3B7F" w:rsidRPr="00CA10A9" w14:paraId="500CE0A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B051" w14:textId="75470BF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深圳市鹏劳人力资源管理有限公司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EACACC" w14:textId="4056A9C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708401619</w:t>
            </w:r>
          </w:p>
        </w:tc>
      </w:tr>
      <w:tr w:rsidR="006E3B7F" w:rsidRPr="00CA10A9" w14:paraId="3DB2713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617A" w14:textId="15018D2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深圳市鸿源晟电子有限公司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8F53FF" w14:textId="5F03F5B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693956135</w:t>
            </w:r>
          </w:p>
        </w:tc>
      </w:tr>
      <w:tr w:rsidR="006E3B7F" w:rsidRPr="00CA10A9" w14:paraId="1921EDC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2432" w14:textId="410D09A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深圳市太平洋休闲文化管理有限公司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5238E6" w14:textId="6B35790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55718234X</w:t>
            </w:r>
          </w:p>
        </w:tc>
      </w:tr>
      <w:tr w:rsidR="006E3B7F" w:rsidRPr="00CA10A9" w14:paraId="4C31037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DD1C" w14:textId="0DD11D7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深圳市诚正科技小额贷款有限公司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4E51A3" w14:textId="3FC7E3C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311875007</w:t>
            </w:r>
          </w:p>
        </w:tc>
      </w:tr>
      <w:tr w:rsidR="006E3B7F" w:rsidRPr="00CA10A9" w14:paraId="2A3A618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594F" w14:textId="0221BDF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利盟信息技术（中国）有限公司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F1D416" w14:textId="09FDB4F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729884015</w:t>
            </w:r>
          </w:p>
        </w:tc>
      </w:tr>
      <w:tr w:rsidR="006E3B7F" w:rsidRPr="00CA10A9" w14:paraId="0DCC80A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FAB3" w14:textId="5A7F72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招商局仁和人寿保险股份有限公司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EA5968" w14:textId="2B54042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MA5ELQ5C4</w:t>
            </w:r>
          </w:p>
        </w:tc>
      </w:tr>
      <w:tr w:rsidR="006E3B7F" w:rsidRPr="00CA10A9" w14:paraId="12F9B7E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F4F" w14:textId="5B0A8B8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冠捷视听科技（深圳）有限公司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0E2D33" w14:textId="6C0AD0B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618921135</w:t>
            </w:r>
          </w:p>
        </w:tc>
      </w:tr>
      <w:tr w:rsidR="006E3B7F" w:rsidRPr="00CA10A9" w14:paraId="12A9F27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C9BB" w14:textId="614307B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深圳市钻通工程机械股份有限公司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74BB1C" w14:textId="248BA7A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670048724</w:t>
            </w:r>
          </w:p>
        </w:tc>
      </w:tr>
      <w:tr w:rsidR="006E3B7F" w:rsidRPr="00CA10A9" w14:paraId="7C4B42F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E7F6" w14:textId="073D0B5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深圳市安达顺国际物流有限公司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1A950F" w14:textId="4CF9EEB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790491851</w:t>
            </w:r>
          </w:p>
        </w:tc>
      </w:tr>
      <w:tr w:rsidR="006E3B7F" w:rsidRPr="00CA10A9" w14:paraId="7B35C0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9EA7" w14:textId="540B5D5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深圳创维融资租赁有限公司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B45617" w14:textId="29ED2AA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349773970</w:t>
            </w:r>
          </w:p>
        </w:tc>
      </w:tr>
      <w:tr w:rsidR="006E3B7F" w:rsidRPr="00CA10A9" w14:paraId="57A52F0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79C9" w14:textId="563C93B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深圳川能供应链管理有限公司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1BE744" w14:textId="079AC08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326572666</w:t>
            </w:r>
          </w:p>
        </w:tc>
      </w:tr>
      <w:tr w:rsidR="006E3B7F" w:rsidRPr="00CA10A9" w14:paraId="3369B13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FAD5" w14:textId="35D336B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深圳麦科田生物医疗技术股份有限公司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45B9E8" w14:textId="7116955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573106363</w:t>
            </w:r>
          </w:p>
        </w:tc>
      </w:tr>
      <w:tr w:rsidR="006E3B7F" w:rsidRPr="00CA10A9" w14:paraId="2815D50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D98E" w14:textId="68DD212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深圳星河智善生活股份有限公司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671479" w14:textId="7DA7547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708477808</w:t>
            </w:r>
          </w:p>
        </w:tc>
      </w:tr>
      <w:tr w:rsidR="006E3B7F" w:rsidRPr="00CA10A9" w14:paraId="5020ABF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B3A7" w14:textId="4F96EF0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深圳市新宜康科技股份有限公司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EAF167" w14:textId="41511BF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58562343X</w:t>
            </w:r>
          </w:p>
        </w:tc>
      </w:tr>
      <w:tr w:rsidR="006E3B7F" w:rsidRPr="00CA10A9" w14:paraId="7F3BA4C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8A7D" w14:textId="180B95D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联储证券有限责任公司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3789C5" w14:textId="3967BBB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727132290</w:t>
            </w:r>
          </w:p>
        </w:tc>
      </w:tr>
      <w:tr w:rsidR="006E3B7F" w:rsidRPr="00CA10A9" w14:paraId="79AE246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00F8" w14:textId="42C487A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深圳东原电子有限公司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8AF70C" w14:textId="6F75F0D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715230651</w:t>
            </w:r>
          </w:p>
        </w:tc>
      </w:tr>
      <w:tr w:rsidR="006E3B7F" w:rsidRPr="00CA10A9" w14:paraId="73C2D0C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FA5A" w14:textId="6F64932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中国光大银行股份有限公司深圳罗湖支行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AF2970" w14:textId="1BE4865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892294613</w:t>
            </w:r>
          </w:p>
        </w:tc>
      </w:tr>
      <w:tr w:rsidR="006E3B7F" w:rsidRPr="00CA10A9" w14:paraId="0FC8E32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7DD9" w14:textId="5D9EF89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深圳市灿晶电子科技有限公司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78A49B" w14:textId="4E93779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74324142X</w:t>
            </w:r>
          </w:p>
        </w:tc>
      </w:tr>
      <w:tr w:rsidR="006E3B7F" w:rsidRPr="00CA10A9" w14:paraId="5FD7A11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AD4D" w14:textId="0F2D000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深圳市海和科技股份有限公司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0B38EB" w14:textId="78A832B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766370881</w:t>
            </w:r>
          </w:p>
        </w:tc>
      </w:tr>
      <w:tr w:rsidR="006E3B7F" w:rsidRPr="00CA10A9" w14:paraId="2469A9A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E552" w14:textId="0AA735A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深圳市深投教育集团有限公司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066A6F" w14:textId="6B84AF5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665877966</w:t>
            </w:r>
          </w:p>
        </w:tc>
      </w:tr>
      <w:tr w:rsidR="006E3B7F" w:rsidRPr="00CA10A9" w14:paraId="03EBEC8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5DAB" w14:textId="4637364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深圳市中民投资发展有限公司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D91A59" w14:textId="7A8A199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279358092</w:t>
            </w:r>
          </w:p>
        </w:tc>
      </w:tr>
      <w:tr w:rsidR="006E3B7F" w:rsidRPr="00CA10A9" w14:paraId="3404EAD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F98B" w14:textId="18524F5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深圳市核电物业有限公司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5DF375" w14:textId="3BD3F5D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708411171</w:t>
            </w:r>
          </w:p>
        </w:tc>
      </w:tr>
      <w:tr w:rsidR="006E3B7F" w:rsidRPr="00CA10A9" w14:paraId="1EE07A8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ECDD" w14:textId="048C5DC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深圳市磐业科技开发有限公司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35A630" w14:textId="5531C0B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076920276</w:t>
            </w:r>
          </w:p>
        </w:tc>
      </w:tr>
      <w:tr w:rsidR="006E3B7F" w:rsidRPr="00CA10A9" w14:paraId="456D162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C231" w14:textId="62B1E86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深圳柔宇显示技术有限公司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CE9A08" w14:textId="706D09C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MA5DCJXM5</w:t>
            </w:r>
          </w:p>
        </w:tc>
      </w:tr>
      <w:tr w:rsidR="006E3B7F" w:rsidRPr="00CA10A9" w14:paraId="4634FB7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B7F4" w14:textId="70918A8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深圳市江元智造科技有限公司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58C0B1" w14:textId="14532B2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MA5GFD4X3</w:t>
            </w:r>
          </w:p>
        </w:tc>
      </w:tr>
      <w:tr w:rsidR="006E3B7F" w:rsidRPr="00CA10A9" w14:paraId="0EC9F7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1303" w14:textId="7CC720C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深圳特发东智科技有限公司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A948AF" w14:textId="43BABE8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758613572</w:t>
            </w:r>
          </w:p>
        </w:tc>
      </w:tr>
      <w:tr w:rsidR="006E3B7F" w:rsidRPr="00CA10A9" w14:paraId="6CCE4D2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7F36" w14:textId="191F077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深圳市普洛威电子有限公司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8E356D" w14:textId="50E9A9A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59302412X</w:t>
            </w:r>
          </w:p>
        </w:tc>
      </w:tr>
      <w:tr w:rsidR="006E3B7F" w:rsidRPr="00CA10A9" w14:paraId="2C75243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4F85" w14:textId="28B346C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深圳市祺利电子有限公司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617B74" w14:textId="76E6FE5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731118395</w:t>
            </w:r>
          </w:p>
        </w:tc>
      </w:tr>
      <w:tr w:rsidR="006E3B7F" w:rsidRPr="00CA10A9" w14:paraId="6E9E8FC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4FD5" w14:textId="1E187E2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深圳市仁孚特力汽车服务有限公司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D564AA" w14:textId="7888EE8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774131792</w:t>
            </w:r>
          </w:p>
        </w:tc>
      </w:tr>
      <w:tr w:rsidR="006E3B7F" w:rsidRPr="00CA10A9" w14:paraId="29697DF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692F" w14:textId="4D52B67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深圳市凯利华电子有限公司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160A36" w14:textId="0D4864B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777152572</w:t>
            </w:r>
          </w:p>
        </w:tc>
      </w:tr>
      <w:tr w:rsidR="006E3B7F" w:rsidRPr="00CA10A9" w14:paraId="52F44E2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0137" w14:textId="024CECB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深圳骅富金融服务有限公司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227E90" w14:textId="7EEACF9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342486725</w:t>
            </w:r>
          </w:p>
        </w:tc>
      </w:tr>
      <w:tr w:rsidR="006E3B7F" w:rsidRPr="00CA10A9" w14:paraId="51942D5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69FD" w14:textId="4E0BBE9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深圳市中兴云服务有限公司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FCB725" w14:textId="0CC84EB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062702868</w:t>
            </w:r>
          </w:p>
        </w:tc>
      </w:tr>
      <w:tr w:rsidR="006E3B7F" w:rsidRPr="00CA10A9" w14:paraId="7B67BEA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EE72" w14:textId="2E08CD4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深圳恒大材料设备有限公司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1759B7" w14:textId="666BE7E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MA5ETQWYX</w:t>
            </w:r>
          </w:p>
        </w:tc>
      </w:tr>
      <w:tr w:rsidR="006E3B7F" w:rsidRPr="00CA10A9" w14:paraId="0D335DA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90F0" w14:textId="509AD9A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深圳壹连科技股份有限公司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0A2EAA" w14:textId="2A0BD43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586708179</w:t>
            </w:r>
          </w:p>
        </w:tc>
      </w:tr>
      <w:tr w:rsidR="006E3B7F" w:rsidRPr="00CA10A9" w14:paraId="6EC1D10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3393" w14:textId="54423A5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深圳市神牛摄影器材有限公司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733D75" w14:textId="74B6C40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695562113</w:t>
            </w:r>
          </w:p>
        </w:tc>
      </w:tr>
      <w:tr w:rsidR="006E3B7F" w:rsidRPr="00CA10A9" w14:paraId="4FED2BD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FB9F" w14:textId="2CBC2CB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深圳市泽然浩商贸有限公司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CDC2D4" w14:textId="5CB389B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788335091</w:t>
            </w:r>
          </w:p>
        </w:tc>
      </w:tr>
      <w:tr w:rsidR="006E3B7F" w:rsidRPr="00CA10A9" w14:paraId="2FFBE31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6FC9" w14:textId="1921901C" w:rsidR="006E3B7F" w:rsidRPr="00F304C5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深圳市则成电子股份有限公司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A55C32" w14:textId="65E827DA" w:rsidR="006E3B7F" w:rsidRPr="00F304C5" w:rsidRDefault="006E3B7F" w:rsidP="006E3B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74660672X</w:t>
            </w:r>
          </w:p>
        </w:tc>
      </w:tr>
      <w:tr w:rsidR="00F304C5" w:rsidRPr="00CA10A9" w14:paraId="373001B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333F" w14:textId="4E361EE8" w:rsidR="00F304C5" w:rsidRPr="00F304C5" w:rsidRDefault="00F304C5" w:rsidP="00F304C5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F304C5">
              <w:rPr>
                <w:rFonts w:ascii="宋体" w:hAnsi="宋体" w:hint="eastAsia"/>
                <w:sz w:val="18"/>
                <w:szCs w:val="18"/>
              </w:rPr>
              <w:t>深圳市兆威机电股份有限公司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6EF56D" w14:textId="4CA05D7C" w:rsidR="00F304C5" w:rsidRPr="00F304C5" w:rsidRDefault="00F304C5" w:rsidP="00F304C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04C5">
              <w:rPr>
                <w:rFonts w:ascii="宋体" w:hAnsi="宋体" w:hint="eastAsia"/>
                <w:sz w:val="18"/>
                <w:szCs w:val="18"/>
              </w:rPr>
              <w:t>728548191</w:t>
            </w:r>
          </w:p>
        </w:tc>
      </w:tr>
      <w:tr w:rsidR="006E3B7F" w:rsidRPr="00CA10A9" w14:paraId="12482E9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AEBD" w14:textId="1910E57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深圳市雄帝科技股份有限公司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9F64E6" w14:textId="22EC318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192328114</w:t>
            </w:r>
          </w:p>
        </w:tc>
      </w:tr>
      <w:tr w:rsidR="006E3B7F" w:rsidRPr="00CA10A9" w14:paraId="730D443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2501" w14:textId="1B092F0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华普特科技（深圳）股份有限公司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088283" w14:textId="657619A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693977710</w:t>
            </w:r>
          </w:p>
        </w:tc>
      </w:tr>
      <w:tr w:rsidR="006E3B7F" w:rsidRPr="00CA10A9" w14:paraId="7BE48B4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9CCB" w14:textId="01B1327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深圳市东迪欣科技有限公司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2F0046" w14:textId="1C472E7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715275040</w:t>
            </w:r>
          </w:p>
        </w:tc>
      </w:tr>
      <w:tr w:rsidR="006E3B7F" w:rsidRPr="00CA10A9" w14:paraId="67F9845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C87C" w14:textId="6E5682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中保国安集团有限公司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7AFE9D" w14:textId="269A7B6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741244483</w:t>
            </w:r>
          </w:p>
        </w:tc>
      </w:tr>
      <w:tr w:rsidR="006E3B7F" w:rsidRPr="00CA10A9" w14:paraId="701BDAB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BF77" w14:textId="3B82C0F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深圳市鸿富诚新材料股份有限公司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FC2B79" w14:textId="4F6ECDF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748892301</w:t>
            </w:r>
          </w:p>
        </w:tc>
      </w:tr>
      <w:tr w:rsidR="006E3B7F" w:rsidRPr="00CA10A9" w14:paraId="05F6A98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7F7B" w14:textId="5A3E93A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深圳盛凌电子股份有限公司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A4811B" w14:textId="6C0E896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745180317</w:t>
            </w:r>
          </w:p>
        </w:tc>
      </w:tr>
      <w:tr w:rsidR="006E3B7F" w:rsidRPr="00CA10A9" w14:paraId="0853A66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9B91" w14:textId="74F1FB6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深圳市宝安区华南中英文学校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4A047C" w14:textId="6F89EEA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748888863</w:t>
            </w:r>
          </w:p>
        </w:tc>
      </w:tr>
      <w:tr w:rsidR="006E3B7F" w:rsidRPr="00CA10A9" w14:paraId="4709317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53D3" w14:textId="2C7C071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东江精创注塑（深圳）有限公司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53850B" w14:textId="7269C03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062730957</w:t>
            </w:r>
          </w:p>
        </w:tc>
      </w:tr>
      <w:tr w:rsidR="006E3B7F" w:rsidRPr="00CA10A9" w14:paraId="4FE9840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3D4F" w14:textId="24B2065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鸿利达塑胶制品(深圳)有限公司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88E2AE" w14:textId="0380332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786551081</w:t>
            </w:r>
          </w:p>
        </w:tc>
      </w:tr>
      <w:tr w:rsidR="006E3B7F" w:rsidRPr="00CA10A9" w14:paraId="2CE7878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1161" w14:textId="532CD43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深圳市豪恩汽车电子装备股份有限公司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56945A" w14:textId="53E5A7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699050107</w:t>
            </w:r>
          </w:p>
        </w:tc>
      </w:tr>
      <w:tr w:rsidR="006E3B7F" w:rsidRPr="00CA10A9" w14:paraId="45AF6B7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EF0F" w14:textId="77B6641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深圳丰盛实力钢管有限公司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AAED2F" w14:textId="1D3970F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618819923</w:t>
            </w:r>
          </w:p>
        </w:tc>
      </w:tr>
      <w:tr w:rsidR="006E3B7F" w:rsidRPr="00CA10A9" w14:paraId="7489685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1589" w14:textId="304354D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深圳稳泰电声有限公司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363064" w14:textId="78E1BB6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79389324X</w:t>
            </w:r>
          </w:p>
        </w:tc>
      </w:tr>
      <w:tr w:rsidR="006E3B7F" w:rsidRPr="00CA10A9" w14:paraId="6F49D8D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DAEB" w14:textId="4976186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深圳中外运船务代理有限公司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A24E00" w14:textId="10BD92D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192209991</w:t>
            </w:r>
          </w:p>
        </w:tc>
      </w:tr>
      <w:tr w:rsidR="006E3B7F" w:rsidRPr="00CA10A9" w14:paraId="1F66968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0CEA" w14:textId="58D10DC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深圳市综安机动车辆驾驶技术培训有限公司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297899" w14:textId="1D7ED75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715240454</w:t>
            </w:r>
          </w:p>
        </w:tc>
      </w:tr>
      <w:tr w:rsidR="006E3B7F" w:rsidRPr="00CA10A9" w14:paraId="1D08A77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1D1" w14:textId="5A3F519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维恩贝特科技有限公司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831CEE" w14:textId="4F580E5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689443740</w:t>
            </w:r>
          </w:p>
        </w:tc>
      </w:tr>
      <w:tr w:rsidR="006E3B7F" w:rsidRPr="00CA10A9" w14:paraId="1C67A06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6648" w14:textId="1635C2E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东莞银行股份有限公司深圳分行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19C121" w14:textId="6D2CC72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697100481</w:t>
            </w:r>
          </w:p>
        </w:tc>
      </w:tr>
      <w:tr w:rsidR="006E3B7F" w:rsidRPr="00CA10A9" w14:paraId="6066DDE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799F" w14:textId="295A077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中国中电国际信息服务有限公司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80A48C" w14:textId="1DE38DA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192174995</w:t>
            </w:r>
          </w:p>
        </w:tc>
      </w:tr>
      <w:tr w:rsidR="006E3B7F" w:rsidRPr="00CA10A9" w14:paraId="2D1F2DE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E404" w14:textId="3FA3706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深圳市朗华融资租赁有限公司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EA6124" w14:textId="3B94346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094402974</w:t>
            </w:r>
          </w:p>
        </w:tc>
      </w:tr>
      <w:tr w:rsidR="006E3B7F" w:rsidRPr="00CA10A9" w14:paraId="7A6C40F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5821" w14:textId="4CB3C4D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深圳市恒通精品包装有限公司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B19B5D" w14:textId="508BBBA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06142507X</w:t>
            </w:r>
          </w:p>
        </w:tc>
      </w:tr>
      <w:tr w:rsidR="006E3B7F" w:rsidRPr="00CA10A9" w14:paraId="4A46E27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034D" w14:textId="2F0283E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安鹏国际融资租赁（深圳）有限公司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B96F46" w14:textId="0DB5759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310513047</w:t>
            </w:r>
          </w:p>
        </w:tc>
      </w:tr>
      <w:tr w:rsidR="006E3B7F" w:rsidRPr="00CA10A9" w14:paraId="4BBE445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B3B0" w14:textId="585020D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深圳市丽达旅运有限公司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1F27FA" w14:textId="20819B0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769185470</w:t>
            </w:r>
          </w:p>
        </w:tc>
      </w:tr>
      <w:tr w:rsidR="006E3B7F" w:rsidRPr="00CA10A9" w14:paraId="5C6C4A7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CB06" w14:textId="4E5A429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钜讯通电子(深圳)有限公司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E68F35" w14:textId="7BAB0D5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738842108</w:t>
            </w:r>
          </w:p>
        </w:tc>
      </w:tr>
      <w:tr w:rsidR="006E3B7F" w:rsidRPr="00CA10A9" w14:paraId="114BC2E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BC7C" w14:textId="0C5B159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深圳市港捷旅国际旅行社有限公司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B5AC6C" w14:textId="0002027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715286110</w:t>
            </w:r>
          </w:p>
        </w:tc>
      </w:tr>
      <w:tr w:rsidR="006E3B7F" w:rsidRPr="00CA10A9" w14:paraId="56E696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8CF" w14:textId="1FE6657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北极光电(深圳)有限公司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0A3C37" w14:textId="2C9B60E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754284556</w:t>
            </w:r>
          </w:p>
        </w:tc>
      </w:tr>
      <w:tr w:rsidR="006E3B7F" w:rsidRPr="00CA10A9" w14:paraId="588C961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35C2" w14:textId="7D1CF1B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深圳龙澄高科技环保股份有限公司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A450C1" w14:textId="36E7CB0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736255225</w:t>
            </w:r>
          </w:p>
        </w:tc>
      </w:tr>
      <w:tr w:rsidR="006E3B7F" w:rsidRPr="00CA10A9" w14:paraId="155532B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D25D" w14:textId="406BE28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宝德计算机系统股份有限公司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A103BE" w14:textId="2C3FA9F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754290518</w:t>
            </w:r>
          </w:p>
        </w:tc>
      </w:tr>
      <w:tr w:rsidR="006E3B7F" w:rsidRPr="00CA10A9" w14:paraId="3A520B0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5A1A" w14:textId="19C286C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深圳市威视达康科技有限公司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F537F8" w14:textId="2DD839D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57311446X</w:t>
            </w:r>
          </w:p>
        </w:tc>
      </w:tr>
      <w:tr w:rsidR="006E3B7F" w:rsidRPr="00CA10A9" w14:paraId="734AF56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1344" w14:textId="600D6C8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深圳市捷佳伟创新能源装备股份有限公司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130938" w14:textId="4F2D1B2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662677723</w:t>
            </w:r>
          </w:p>
        </w:tc>
      </w:tr>
      <w:tr w:rsidR="006E3B7F" w:rsidRPr="00CA10A9" w14:paraId="373B2FD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56BA" w14:textId="5BBE1DC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深圳市天荣盛房地产开发有限公司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29E86C" w14:textId="45C5237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596791658</w:t>
            </w:r>
          </w:p>
        </w:tc>
      </w:tr>
      <w:tr w:rsidR="006E3B7F" w:rsidRPr="00CA10A9" w14:paraId="7046EE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1C66" w14:textId="514D141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深圳市商贸通供应链管理有限公司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F97854" w14:textId="2FE26CE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729852881</w:t>
            </w:r>
          </w:p>
        </w:tc>
      </w:tr>
      <w:tr w:rsidR="006E3B7F" w:rsidRPr="00CA10A9" w14:paraId="2A14482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2CB3" w14:textId="5545CAD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深圳市向南枫叶投资有限公司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18CEA2" w14:textId="6946785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319362345</w:t>
            </w:r>
          </w:p>
        </w:tc>
      </w:tr>
      <w:tr w:rsidR="006E3B7F" w:rsidRPr="00CA10A9" w14:paraId="51F6E4E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8FDB" w14:textId="055F70D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深圳市深家网络信息服务有限公司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98B687" w14:textId="68FFEF3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555410337</w:t>
            </w:r>
          </w:p>
        </w:tc>
      </w:tr>
      <w:tr w:rsidR="006E3B7F" w:rsidRPr="00CA10A9" w14:paraId="50FB7D7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8ECB" w14:textId="55443A9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努比亚技术有限公司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EDA94F" w14:textId="5F74059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732058742</w:t>
            </w:r>
          </w:p>
        </w:tc>
      </w:tr>
      <w:tr w:rsidR="006E3B7F" w:rsidRPr="00CA10A9" w14:paraId="561449A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D90" w14:textId="2F49544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深圳方正微电子有限公司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BD1FA8" w14:textId="427587B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755682249</w:t>
            </w:r>
          </w:p>
        </w:tc>
      </w:tr>
      <w:tr w:rsidR="006E3B7F" w:rsidRPr="00CA10A9" w14:paraId="2A2DB3D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F033" w14:textId="0C31F1D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深圳市方鼎供应链服务有限公司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BDAE84" w14:textId="5E6F9A6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192467843</w:t>
            </w:r>
          </w:p>
        </w:tc>
      </w:tr>
      <w:tr w:rsidR="006E3B7F" w:rsidRPr="00CA10A9" w14:paraId="16FB6B5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2A2E" w14:textId="113B6D1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深圳建溢宝电子有限公司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B3FB58" w14:textId="7985421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779882376</w:t>
            </w:r>
          </w:p>
        </w:tc>
      </w:tr>
      <w:tr w:rsidR="006E3B7F" w:rsidRPr="00CA10A9" w14:paraId="35FADBB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DC91" w14:textId="58208DF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深圳市永万丰实业有限公司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2A6DDC" w14:textId="65C6129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715243882</w:t>
            </w:r>
          </w:p>
        </w:tc>
      </w:tr>
      <w:tr w:rsidR="006E3B7F" w:rsidRPr="00CA10A9" w14:paraId="5203DDA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DB95" w14:textId="46AB3AC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深圳市帝源轩餐饮管理有限公司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56CB81" w14:textId="5F78B14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056180274</w:t>
            </w:r>
          </w:p>
        </w:tc>
      </w:tr>
      <w:tr w:rsidR="006E3B7F" w:rsidRPr="00CA10A9" w14:paraId="05FD17F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E2F4" w14:textId="02294A9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晨星资讯(深圳)有限公司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1E91D1" w14:textId="22F9BE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745185820</w:t>
            </w:r>
          </w:p>
        </w:tc>
      </w:tr>
      <w:tr w:rsidR="006E3B7F" w:rsidRPr="00CA10A9" w14:paraId="656E52C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0400" w14:textId="06867B8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深圳市豪恩声学股份有限公司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3C4B98" w14:textId="0E8D4F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728541125</w:t>
            </w:r>
          </w:p>
        </w:tc>
      </w:tr>
      <w:tr w:rsidR="006E3B7F" w:rsidRPr="00CA10A9" w14:paraId="33E7759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FF06" w14:textId="1B76F2C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富邦华一银行有限公司深圳分行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C67BBF" w14:textId="3A00D7E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670015623</w:t>
            </w:r>
          </w:p>
        </w:tc>
      </w:tr>
      <w:tr w:rsidR="006E3B7F" w:rsidRPr="00CA10A9" w14:paraId="44D87BD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C88C" w14:textId="6FB0CF3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深圳市金辉展电子有限公司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F58BC2" w14:textId="64D3372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715234142</w:t>
            </w:r>
          </w:p>
        </w:tc>
      </w:tr>
      <w:tr w:rsidR="006E3B7F" w:rsidRPr="00CA10A9" w14:paraId="57D0A65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3B01" w14:textId="782E586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赛尔康技术(深圳)有限公司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2862EA" w14:textId="6ADD730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618932635</w:t>
            </w:r>
          </w:p>
        </w:tc>
      </w:tr>
      <w:tr w:rsidR="006E3B7F" w:rsidRPr="00CA10A9" w14:paraId="1E6A311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0BA2" w14:textId="2A7851F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深圳市深港机动车驾驶培训集团有限公司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4A3B7D" w14:textId="1001E90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708445742</w:t>
            </w:r>
          </w:p>
        </w:tc>
      </w:tr>
      <w:tr w:rsidR="006E3B7F" w:rsidRPr="00CA10A9" w14:paraId="10F5D57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2381" w14:textId="49E92FC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深圳市瑞丰光电子股份有限公司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03ECE6" w14:textId="3E2ED7D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715266603</w:t>
            </w:r>
          </w:p>
        </w:tc>
      </w:tr>
      <w:tr w:rsidR="006E3B7F" w:rsidRPr="00CA10A9" w14:paraId="7CC7F42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5647" w14:textId="53DB3B4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电连技术股份有限公司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F9BB08" w14:textId="1B4F6EB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795435728</w:t>
            </w:r>
          </w:p>
        </w:tc>
      </w:tr>
      <w:tr w:rsidR="006E3B7F" w:rsidRPr="00CA10A9" w14:paraId="0221972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F102" w14:textId="3A535B2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深圳市有方科技股份有限公司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438ACE" w14:textId="6E56046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793892618</w:t>
            </w:r>
          </w:p>
        </w:tc>
      </w:tr>
      <w:tr w:rsidR="006E3B7F" w:rsidRPr="00CA10A9" w14:paraId="7992B50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9657" w14:textId="3A6D405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深圳市宝安区立新湖外国语学校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278124" w14:textId="3436226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G34802227</w:t>
            </w:r>
          </w:p>
        </w:tc>
      </w:tr>
      <w:tr w:rsidR="006E3B7F" w:rsidRPr="00CA10A9" w14:paraId="6C41A14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C61B" w14:textId="617ED02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深圳市江南厨子益田餐饮有限公司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B7B753" w14:textId="0E51D2D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685395497</w:t>
            </w:r>
          </w:p>
        </w:tc>
      </w:tr>
      <w:tr w:rsidR="006E3B7F" w:rsidRPr="00CA10A9" w14:paraId="12CA434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C19D" w14:textId="13BC79F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深圳广播电影电视集团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146D16" w14:textId="7194672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455756074</w:t>
            </w:r>
          </w:p>
        </w:tc>
      </w:tr>
      <w:tr w:rsidR="006E3B7F" w:rsidRPr="00CA10A9" w14:paraId="65E35BE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93B2" w14:textId="42FAE4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深圳市鼎宏投资发展有限公司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2312BF" w14:textId="142B22A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75252806X</w:t>
            </w:r>
          </w:p>
        </w:tc>
      </w:tr>
      <w:tr w:rsidR="006E3B7F" w:rsidRPr="00CA10A9" w14:paraId="369A1C1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3A67" w14:textId="2AAEA79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深圳市鸿荣源物业服务有限公司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5275EF" w14:textId="5C92690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738827346</w:t>
            </w:r>
          </w:p>
        </w:tc>
      </w:tr>
      <w:tr w:rsidR="006E3B7F" w:rsidRPr="00CA10A9" w14:paraId="31F768F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DCF1" w14:textId="7E21013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深圳市蓝天教育培训学校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AFF3CC" w14:textId="277BEB1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586745746</w:t>
            </w:r>
          </w:p>
        </w:tc>
      </w:tr>
      <w:tr w:rsidR="006E3B7F" w:rsidRPr="00CA10A9" w14:paraId="210825E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6D25" w14:textId="4B15F52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深圳亚富路企业管理咨询有限公司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A22518" w14:textId="25C5119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062709357</w:t>
            </w:r>
          </w:p>
        </w:tc>
      </w:tr>
      <w:tr w:rsidR="006E3B7F" w:rsidRPr="00CA10A9" w14:paraId="3429EF4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F8E5" w14:textId="742DC33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深圳宝安区中升雷克萨斯汽车销售服务有限公司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905670" w14:textId="09AD361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MA5ETR3T7</w:t>
            </w:r>
          </w:p>
        </w:tc>
      </w:tr>
      <w:tr w:rsidR="006E3B7F" w:rsidRPr="00CA10A9" w14:paraId="4A182A1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24CC" w14:textId="406A72A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良颖电子（深圳）有限公司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09942E" w14:textId="41A3276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599094786</w:t>
            </w:r>
          </w:p>
        </w:tc>
      </w:tr>
      <w:tr w:rsidR="006E3B7F" w:rsidRPr="00CA10A9" w14:paraId="366EA1A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AEB7" w14:textId="12C5E11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深圳大兴大宝汽车有限公司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226DB6" w14:textId="7CB744A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358299115</w:t>
            </w:r>
          </w:p>
        </w:tc>
      </w:tr>
      <w:tr w:rsidR="006E3B7F" w:rsidRPr="00CA10A9" w14:paraId="2E5F196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BEB0" w14:textId="1B4403E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深圳西贝第一餐饮有限公司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6C4E2A" w14:textId="4325056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582729503</w:t>
            </w:r>
          </w:p>
        </w:tc>
      </w:tr>
      <w:tr w:rsidR="006E3B7F" w:rsidRPr="00CA10A9" w14:paraId="00CA21C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F803" w14:textId="0FEF8BD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深圳市海格物流股份有限公司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5D5247" w14:textId="1D1F524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727135539</w:t>
            </w:r>
          </w:p>
        </w:tc>
      </w:tr>
      <w:tr w:rsidR="006E3B7F" w:rsidRPr="00CA10A9" w14:paraId="7767D3B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FC1F" w14:textId="2569644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深圳华宝利电子有限公司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3E19A4" w14:textId="2A33794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708420588</w:t>
            </w:r>
          </w:p>
        </w:tc>
      </w:tr>
      <w:tr w:rsidR="006E3B7F" w:rsidRPr="00CA10A9" w14:paraId="16D4CE3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F988" w14:textId="663A69E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深圳市快美妆科技有限公司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3EBF88" w14:textId="59C5B80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32650425X</w:t>
            </w:r>
          </w:p>
        </w:tc>
      </w:tr>
      <w:tr w:rsidR="006E3B7F" w:rsidRPr="00CA10A9" w14:paraId="10A7B69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2A67" w14:textId="3E2D729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深圳市光祥科技股份有限公司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22B43E" w14:textId="1B5AA3F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786568772</w:t>
            </w:r>
          </w:p>
        </w:tc>
      </w:tr>
      <w:tr w:rsidR="006E3B7F" w:rsidRPr="00CA10A9" w14:paraId="06D4663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5CD5" w14:textId="58BEFEC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深圳市宝泰华投资发展有限公司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39FDAA" w14:textId="6996DCE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057871886</w:t>
            </w:r>
          </w:p>
        </w:tc>
      </w:tr>
      <w:tr w:rsidR="006E3B7F" w:rsidRPr="00CA10A9" w14:paraId="17F963B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378D" w14:textId="5620E6F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宝发五金电子(深圳)有限公司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9CD638" w14:textId="1851D61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793882890</w:t>
            </w:r>
          </w:p>
        </w:tc>
      </w:tr>
      <w:tr w:rsidR="006E3B7F" w:rsidRPr="00CA10A9" w14:paraId="1EB5846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15F0" w14:textId="099525A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华诺家具（深圳）有限公司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7A6E94" w14:textId="7C2AF1A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593016189</w:t>
            </w:r>
          </w:p>
        </w:tc>
      </w:tr>
      <w:tr w:rsidR="006E3B7F" w:rsidRPr="00CA10A9" w14:paraId="2900182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8471" w14:textId="00CDAE9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深圳市首信小额贷款有限公司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D6A3CA" w14:textId="70D95A2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319583017</w:t>
            </w:r>
          </w:p>
        </w:tc>
      </w:tr>
      <w:tr w:rsidR="006E3B7F" w:rsidRPr="00CA10A9" w14:paraId="562B398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6C3B" w14:textId="0ABD772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深圳市松岗中英文实验学校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06B66D" w14:textId="73F4F7D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752520404</w:t>
            </w:r>
          </w:p>
        </w:tc>
      </w:tr>
      <w:tr w:rsidR="006E3B7F" w:rsidRPr="00CA10A9" w14:paraId="544DF97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5CBE" w14:textId="0C9C084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深圳乐信软件技术有限公司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31B74C" w14:textId="7FF3660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MA5ED2L92</w:t>
            </w:r>
          </w:p>
        </w:tc>
      </w:tr>
      <w:tr w:rsidR="006E3B7F" w:rsidRPr="00CA10A9" w14:paraId="348C9BD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13DB" w14:textId="47F63D3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深圳市国烽视讯智能有限公司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718E0D" w14:textId="050012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550304842</w:t>
            </w:r>
          </w:p>
        </w:tc>
      </w:tr>
      <w:tr w:rsidR="006E3B7F" w:rsidRPr="00CA10A9" w14:paraId="13A9850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12B9" w14:textId="5D2ABE9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深圳市海力工业设备有限公司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31FC9A" w14:textId="5C6D957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775594879</w:t>
            </w:r>
          </w:p>
        </w:tc>
      </w:tr>
      <w:tr w:rsidR="006E3B7F" w:rsidRPr="00CA10A9" w14:paraId="231C7A8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92B8" w14:textId="43970D8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深圳市恒利通混凝土有限公司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467EA0" w14:textId="31CBBC2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793868319</w:t>
            </w:r>
          </w:p>
        </w:tc>
      </w:tr>
      <w:tr w:rsidR="006E3B7F" w:rsidRPr="00CA10A9" w14:paraId="57CD370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C9AF" w14:textId="6B5CFB5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深圳市喜盈盈投资有限公司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0A0D19" w14:textId="7ECA10B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052759326</w:t>
            </w:r>
          </w:p>
        </w:tc>
      </w:tr>
      <w:tr w:rsidR="006E3B7F" w:rsidRPr="00CA10A9" w14:paraId="60526D8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DA84" w14:textId="1FC5A06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深圳市昱科电子有限公司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5CF044" w14:textId="5191A68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593039938</w:t>
            </w:r>
          </w:p>
        </w:tc>
      </w:tr>
      <w:tr w:rsidR="006E3B7F" w:rsidRPr="00CA10A9" w14:paraId="25A7074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E4D9" w14:textId="44EA5C4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深圳普赢创新科技股份有限公司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3B43C2" w14:textId="3DEBD8A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59776263X</w:t>
            </w:r>
          </w:p>
        </w:tc>
      </w:tr>
      <w:tr w:rsidR="006E3B7F" w:rsidRPr="00CA10A9" w14:paraId="61FB6F2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9120" w14:textId="773279A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深圳市中饰南方建设工程有限公司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A22ECC" w14:textId="4849B37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279318701</w:t>
            </w:r>
          </w:p>
        </w:tc>
      </w:tr>
      <w:tr w:rsidR="006E3B7F" w:rsidRPr="00CA10A9" w14:paraId="3D8241C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E2FE" w14:textId="597C256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深圳能源财务有限公司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87EA1E" w14:textId="448BCCD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279241521</w:t>
            </w:r>
          </w:p>
        </w:tc>
      </w:tr>
      <w:tr w:rsidR="006E3B7F" w:rsidRPr="00CA10A9" w14:paraId="371C7CF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7F56" w14:textId="3E8A9A5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一只（深圳）信息科技有限公司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D8D79D" w14:textId="1F01707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MA5DGF4M1</w:t>
            </w:r>
          </w:p>
        </w:tc>
      </w:tr>
      <w:tr w:rsidR="006E3B7F" w:rsidRPr="00CA10A9" w14:paraId="30E1BAA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0C09" w14:textId="231319A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深圳前海瑞茂通供应链平台服务有限公司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219C39" w14:textId="59894AA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072505366</w:t>
            </w:r>
          </w:p>
        </w:tc>
      </w:tr>
      <w:tr w:rsidR="006E3B7F" w:rsidRPr="00CA10A9" w14:paraId="79227BA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A221" w14:textId="4D5FF5C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深圳华夏恒泰电子有限公司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75BE8E" w14:textId="126C697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769191969</w:t>
            </w:r>
          </w:p>
        </w:tc>
      </w:tr>
      <w:tr w:rsidR="006E3B7F" w:rsidRPr="00CA10A9" w14:paraId="1EB3783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9C8C" w14:textId="37F819A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深超光电(深圳)有限公司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F86978" w14:textId="45D6FA9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767583838</w:t>
            </w:r>
          </w:p>
        </w:tc>
      </w:tr>
      <w:tr w:rsidR="006E3B7F" w:rsidRPr="00CA10A9" w14:paraId="4FA777A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9972" w14:textId="288C441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深圳市冠旭电子股份有限公司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C389B9" w14:textId="68306F9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279441291</w:t>
            </w:r>
          </w:p>
        </w:tc>
      </w:tr>
      <w:tr w:rsidR="006E3B7F" w:rsidRPr="00CA10A9" w14:paraId="04AE508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D8B3" w14:textId="7E654DC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深圳市赛格导航科技股份有限公司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D4355A" w14:textId="5D45B73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715212285</w:t>
            </w:r>
          </w:p>
        </w:tc>
      </w:tr>
      <w:tr w:rsidR="006E3B7F" w:rsidRPr="00CA10A9" w14:paraId="5E94BF9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CF1F" w14:textId="60B8746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深圳罗马仕科技有限公司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9A9DF3" w14:textId="795025F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591898915</w:t>
            </w:r>
          </w:p>
        </w:tc>
      </w:tr>
      <w:tr w:rsidR="006E3B7F" w:rsidRPr="00CA10A9" w14:paraId="13073F3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DDAB" w14:textId="1B3529D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美律电子(深圳)有限公司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95A13E" w14:textId="77F469B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618871174</w:t>
            </w:r>
          </w:p>
        </w:tc>
      </w:tr>
      <w:tr w:rsidR="006E3B7F" w:rsidRPr="00CA10A9" w14:paraId="7EFDFA4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BF6F" w14:textId="1BF4A14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深圳市伊登软件有限公司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E9C89B" w14:textId="3A37107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745156499</w:t>
            </w:r>
          </w:p>
        </w:tc>
      </w:tr>
      <w:tr w:rsidR="006E3B7F" w:rsidRPr="00CA10A9" w14:paraId="2372D6F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95CF" w14:textId="35840F5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博时基金管理有限公司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5E0C54" w14:textId="2821569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710922202</w:t>
            </w:r>
          </w:p>
        </w:tc>
      </w:tr>
      <w:tr w:rsidR="006E3B7F" w:rsidRPr="00CA10A9" w14:paraId="1C2064C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BC96" w14:textId="2B2F50E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深圳市豆悦网络科技有限公司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CB8297" w14:textId="26634DF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319687270</w:t>
            </w:r>
          </w:p>
        </w:tc>
      </w:tr>
      <w:tr w:rsidR="006E3B7F" w:rsidRPr="00CA10A9" w14:paraId="78C13A6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809B" w14:textId="59ECF7C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彩迅工业（深圳）有限公司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408623" w14:textId="21EB7E6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757620113</w:t>
            </w:r>
          </w:p>
        </w:tc>
      </w:tr>
      <w:tr w:rsidR="006E3B7F" w:rsidRPr="00CA10A9" w14:paraId="1A02242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39B9" w14:textId="2EFB4E1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壹方置业（深圳）有限公司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1224AF" w14:textId="25FB65D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783904830</w:t>
            </w:r>
          </w:p>
        </w:tc>
      </w:tr>
      <w:tr w:rsidR="006E3B7F" w:rsidRPr="00CA10A9" w14:paraId="375EFA9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E9CB" w14:textId="5D327F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深圳市新产业生物医学工程股份有限公司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85E87C" w14:textId="1524A1F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192399852</w:t>
            </w:r>
          </w:p>
        </w:tc>
      </w:tr>
      <w:tr w:rsidR="006E3B7F" w:rsidRPr="00CA10A9" w14:paraId="76583AB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729C" w14:textId="4EF714B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深圳市思考乐文化教育科技发展有限公司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F998E5" w14:textId="23D927F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589199007</w:t>
            </w:r>
          </w:p>
        </w:tc>
      </w:tr>
      <w:tr w:rsidR="006E3B7F" w:rsidRPr="00CA10A9" w14:paraId="1A25A02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EC74" w14:textId="061EC27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赛恩倍吉科技顾问（深圳）有限公司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68F3C8" w14:textId="57FC497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075163269</w:t>
            </w:r>
          </w:p>
        </w:tc>
      </w:tr>
      <w:tr w:rsidR="006E3B7F" w:rsidRPr="00CA10A9" w14:paraId="053B3C9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A2F4" w14:textId="634317B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百朗商贸(深圳)有限公司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E1399D" w14:textId="354256D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779885956</w:t>
            </w:r>
          </w:p>
        </w:tc>
      </w:tr>
      <w:tr w:rsidR="006E3B7F" w:rsidRPr="00CA10A9" w14:paraId="4337CD4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C31D" w14:textId="7571AED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深圳市同为数码科技股份有限公司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9A0597" w14:textId="3171E10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770326146</w:t>
            </w:r>
          </w:p>
        </w:tc>
      </w:tr>
      <w:tr w:rsidR="006E3B7F" w:rsidRPr="00CA10A9" w14:paraId="70CE6E6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21E9" w14:textId="1B6969B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深圳市华来利小额贷款有限公司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83C5AE" w14:textId="25DC52A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689445551</w:t>
            </w:r>
          </w:p>
        </w:tc>
      </w:tr>
      <w:tr w:rsidR="006E3B7F" w:rsidRPr="00CA10A9" w14:paraId="26E2A84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4599" w14:textId="049AE2A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维正知识产权科技有限公司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13C7A4" w14:textId="2DA9071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MA5F2DF01</w:t>
            </w:r>
          </w:p>
        </w:tc>
      </w:tr>
      <w:tr w:rsidR="006E3B7F" w:rsidRPr="00CA10A9" w14:paraId="6663EDA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0037" w14:textId="4AB0557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深圳市安车检测股份有限公司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9815F2" w14:textId="28E86E2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791746123</w:t>
            </w:r>
          </w:p>
        </w:tc>
      </w:tr>
      <w:tr w:rsidR="006E3B7F" w:rsidRPr="00CA10A9" w14:paraId="0DBA7E8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36EC" w14:textId="70B021E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深圳市金照明科技股份有限公司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67B1C1" w14:textId="4407CDB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715222600</w:t>
            </w:r>
          </w:p>
        </w:tc>
      </w:tr>
      <w:tr w:rsidR="006E3B7F" w:rsidRPr="00CA10A9" w14:paraId="3234EA7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E54" w14:textId="00E26A6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深圳市城建物业管理有限公司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4DB4D0" w14:textId="1F3ED85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192193299</w:t>
            </w:r>
          </w:p>
        </w:tc>
      </w:tr>
      <w:tr w:rsidR="006E3B7F" w:rsidRPr="00CA10A9" w14:paraId="76646DB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63F8" w14:textId="366BB0D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润浩城市服务（深圳）有限公司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EEF64A" w14:textId="0EE7DB7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797962441</w:t>
            </w:r>
          </w:p>
        </w:tc>
      </w:tr>
      <w:tr w:rsidR="006E3B7F" w:rsidRPr="00CA10A9" w14:paraId="1BF3E57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2BF2" w14:textId="741578F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先进半导体材料(深圳)有限公司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8F9424" w14:textId="57FCFD8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736281220</w:t>
            </w:r>
          </w:p>
        </w:tc>
      </w:tr>
      <w:tr w:rsidR="006E3B7F" w:rsidRPr="00CA10A9" w14:paraId="3D1DCB8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1544" w14:textId="08A624E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深圳安建装建筑装饰劳务有限公司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B7C863" w14:textId="4ED776B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MA5EGUGK3</w:t>
            </w:r>
          </w:p>
        </w:tc>
      </w:tr>
      <w:tr w:rsidR="006E3B7F" w:rsidRPr="00CA10A9" w14:paraId="6F200CD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ECFC" w14:textId="561D236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深圳市大数云房网络科技有限公司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314B73" w14:textId="6388FA0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084600774</w:t>
            </w:r>
          </w:p>
        </w:tc>
      </w:tr>
      <w:tr w:rsidR="006E3B7F" w:rsidRPr="00CA10A9" w14:paraId="43B7DD7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A2E4" w14:textId="671825F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深圳市必拓电子股份有限公司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ADCD22" w14:textId="6FE7C74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752507648</w:t>
            </w:r>
          </w:p>
        </w:tc>
      </w:tr>
      <w:tr w:rsidR="006E3B7F" w:rsidRPr="00CA10A9" w14:paraId="71CFE92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08F4" w14:textId="71A3998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深圳市凯中精密技术股份有限公司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998534" w14:textId="6D04E6C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682020833</w:t>
            </w:r>
          </w:p>
        </w:tc>
      </w:tr>
      <w:tr w:rsidR="006E3B7F" w:rsidRPr="00CA10A9" w14:paraId="21DF314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18D1" w14:textId="2214016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深圳市上沙实业股份有限公司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34E4D0" w14:textId="6D517B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192360376</w:t>
            </w:r>
          </w:p>
        </w:tc>
      </w:tr>
      <w:tr w:rsidR="006E3B7F" w:rsidRPr="00CA10A9" w14:paraId="4FB3F3D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E4E2" w14:textId="350096D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深圳市雅邦酒店管理有限公司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666A26" w14:textId="4FCF10C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MA5GU1N46</w:t>
            </w:r>
          </w:p>
        </w:tc>
      </w:tr>
      <w:tr w:rsidR="006E3B7F" w:rsidRPr="00CA10A9" w14:paraId="335D1FB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1A1C" w14:textId="5866F34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深圳市金地物业管理有限公司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B98030" w14:textId="0AEF09A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192215507</w:t>
            </w:r>
          </w:p>
        </w:tc>
      </w:tr>
      <w:tr w:rsidR="006E3B7F" w:rsidRPr="00CA10A9" w14:paraId="4763314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8998" w14:textId="3D307D1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三井住友银行（中国）有限公司深圳分行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CC39DB" w14:textId="6AB79EA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57199212X</w:t>
            </w:r>
          </w:p>
        </w:tc>
      </w:tr>
      <w:tr w:rsidR="006E3B7F" w:rsidRPr="00CA10A9" w14:paraId="051412C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C69C" w14:textId="44D95D5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深圳市博硕科技股份有限公司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811E66" w14:textId="2A86AD7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MA5DK1296</w:t>
            </w:r>
          </w:p>
        </w:tc>
      </w:tr>
      <w:tr w:rsidR="006E3B7F" w:rsidRPr="00CA10A9" w14:paraId="4BA26F7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83E8" w14:textId="673E70D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飞亚达销售有限公司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E41C9" w14:textId="0B35ACA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574768692</w:t>
            </w:r>
          </w:p>
        </w:tc>
      </w:tr>
      <w:tr w:rsidR="006E3B7F" w:rsidRPr="00CA10A9" w14:paraId="3178960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6A5D" w14:textId="57E6BD0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中钢集团深圳有限公司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4C2E2E" w14:textId="6DF193A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192208518</w:t>
            </w:r>
          </w:p>
        </w:tc>
      </w:tr>
      <w:tr w:rsidR="006E3B7F" w:rsidRPr="00CA10A9" w14:paraId="221EF76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CC4E" w14:textId="6DDDB46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泰科电子(深圳)有限公司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4AC1E6" w14:textId="0585AE9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618840757</w:t>
            </w:r>
          </w:p>
        </w:tc>
      </w:tr>
      <w:tr w:rsidR="006E3B7F" w:rsidRPr="00CA10A9" w14:paraId="0A2C0CD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AB2C" w14:textId="78FEABF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三惠国际贸易(深圳)有限公司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84636C" w14:textId="75790CE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78834131X</w:t>
            </w:r>
          </w:p>
        </w:tc>
      </w:tr>
      <w:tr w:rsidR="006E3B7F" w:rsidRPr="00CA10A9" w14:paraId="7F0EE7A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9E59" w14:textId="0F866A0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深圳市鸿荣源控股（集团）有限公司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C89B0B" w14:textId="792FCFD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192466066</w:t>
            </w:r>
          </w:p>
        </w:tc>
      </w:tr>
      <w:tr w:rsidR="006E3B7F" w:rsidRPr="00CA10A9" w14:paraId="590F18D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4B9A" w14:textId="7E3364B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唯丝服装(深圳)有限公司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3648A9" w14:textId="1E814F1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736295972</w:t>
            </w:r>
          </w:p>
        </w:tc>
      </w:tr>
      <w:tr w:rsidR="006E3B7F" w:rsidRPr="00CA10A9" w14:paraId="00D5208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0344" w14:textId="1F23273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岭南设计集团有限公司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3F17A7" w14:textId="048CC64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787972726</w:t>
            </w:r>
          </w:p>
        </w:tc>
      </w:tr>
      <w:tr w:rsidR="006E3B7F" w:rsidRPr="00CA10A9" w14:paraId="34B295A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9179" w14:textId="178F6B3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联能科技(深圳)有限公司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2F970A" w14:textId="5FEA09D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724735037</w:t>
            </w:r>
          </w:p>
        </w:tc>
      </w:tr>
      <w:tr w:rsidR="006E3B7F" w:rsidRPr="00CA10A9" w14:paraId="76CBDE6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1ADD" w14:textId="73329C0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摩比天线技术(深圳)有限公司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846448" w14:textId="174A8CD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715224278</w:t>
            </w:r>
          </w:p>
        </w:tc>
      </w:tr>
      <w:tr w:rsidR="006E3B7F" w:rsidRPr="00CA10A9" w14:paraId="083C7D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3432" w14:textId="0481193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深圳市国艺园林建设有限公司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7F11BF" w14:textId="7A96DF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71525395X</w:t>
            </w:r>
          </w:p>
        </w:tc>
      </w:tr>
      <w:tr w:rsidR="006E3B7F" w:rsidRPr="00CA10A9" w14:paraId="035F131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3667" w14:textId="7AE231B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深圳前海用友力合金融服务有限公司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99D6B3" w14:textId="297D554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31186886X</w:t>
            </w:r>
          </w:p>
        </w:tc>
      </w:tr>
      <w:tr w:rsidR="006E3B7F" w:rsidRPr="00CA10A9" w14:paraId="0AFAED8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BD08" w14:textId="6871F3A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日东精密回路技术(深圳)有限公司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3FC2C8" w14:textId="6E1F6AF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766389638</w:t>
            </w:r>
          </w:p>
        </w:tc>
      </w:tr>
      <w:tr w:rsidR="006E3B7F" w:rsidRPr="00CA10A9" w14:paraId="6F10174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3B0A" w14:textId="2F3711C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深圳市三诺数字科技有限公司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C3CBEB" w14:textId="5A25D47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067191972</w:t>
            </w:r>
          </w:p>
        </w:tc>
      </w:tr>
      <w:tr w:rsidR="006E3B7F" w:rsidRPr="00CA10A9" w14:paraId="64608B6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5B75" w14:textId="4ED1C3C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深圳南油外服人力资源有限公司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736ECC" w14:textId="089EA53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793861520</w:t>
            </w:r>
          </w:p>
        </w:tc>
      </w:tr>
      <w:tr w:rsidR="006E3B7F" w:rsidRPr="00CA10A9" w14:paraId="3188C7C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4FE" w14:textId="2FC0A27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深圳市深峰电子有限公司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B3A0A8" w14:textId="3B7525A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73880745X</w:t>
            </w:r>
          </w:p>
        </w:tc>
      </w:tr>
      <w:tr w:rsidR="006E3B7F" w:rsidRPr="00CA10A9" w14:paraId="0F80E34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8438" w14:textId="02DD4AB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深圳市彭成海产有限公司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8E5181" w14:textId="58D8E72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797964316</w:t>
            </w:r>
          </w:p>
        </w:tc>
      </w:tr>
      <w:tr w:rsidR="006E3B7F" w:rsidRPr="00CA10A9" w14:paraId="68D6337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D84F" w14:textId="0769949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深圳市联建投资发展有限公司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C62D69" w14:textId="762E872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685390354</w:t>
            </w:r>
          </w:p>
        </w:tc>
      </w:tr>
      <w:tr w:rsidR="006E3B7F" w:rsidRPr="00CA10A9" w14:paraId="03B575F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9C58" w14:textId="0EC2892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大家财产保险有限责任公司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57D1AF" w14:textId="3F699F6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MA5FRJ0D5</w:t>
            </w:r>
          </w:p>
        </w:tc>
      </w:tr>
      <w:tr w:rsidR="006E3B7F" w:rsidRPr="00CA10A9" w14:paraId="119F5D5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4B29" w14:textId="01FBCAF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深圳市天长地久文化产业股份有限公司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FF5A36" w14:textId="7EF22AB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76048962X</w:t>
            </w:r>
          </w:p>
        </w:tc>
      </w:tr>
      <w:tr w:rsidR="006E3B7F" w:rsidRPr="00CA10A9" w14:paraId="39E852D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0967" w14:textId="2376182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深圳市粤豪珠宝有限公司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917C81" w14:textId="3487213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74662942X</w:t>
            </w:r>
          </w:p>
        </w:tc>
      </w:tr>
      <w:tr w:rsidR="006E3B7F" w:rsidRPr="00CA10A9" w14:paraId="782F053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9E35" w14:textId="1B49873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深圳市聚飞光电股份有限公司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C80F26" w14:textId="2D844AB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779871060</w:t>
            </w:r>
          </w:p>
        </w:tc>
      </w:tr>
      <w:tr w:rsidR="006E3B7F" w:rsidRPr="00CA10A9" w14:paraId="63EBE28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F123" w14:textId="644FE1C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富德生命人寿保险股份有限公司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1AA3C1" w14:textId="6EF6D51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736677639</w:t>
            </w:r>
          </w:p>
        </w:tc>
      </w:tr>
      <w:tr w:rsidR="006E3B7F" w:rsidRPr="00CA10A9" w14:paraId="11B4DB3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68C5" w14:textId="1ACD342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渤海银行股份有限公司深圳前海分行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893BB5" w14:textId="343AC17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MA5DQBPD5</w:t>
            </w:r>
          </w:p>
        </w:tc>
      </w:tr>
      <w:tr w:rsidR="006E3B7F" w:rsidRPr="00CA10A9" w14:paraId="3D4289E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59E5" w14:textId="59B2C01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银华基金管理股份有限公司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C4A2DE" w14:textId="242F6F6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710928356</w:t>
            </w:r>
          </w:p>
        </w:tc>
      </w:tr>
      <w:tr w:rsidR="006E3B7F" w:rsidRPr="00CA10A9" w14:paraId="4B40319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A9B4" w14:textId="7A0D9F3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深圳市振三环塑胶助剂有限公司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C8341D" w14:textId="7FB76BE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74515205X</w:t>
            </w:r>
          </w:p>
        </w:tc>
      </w:tr>
      <w:tr w:rsidR="006E3B7F" w:rsidRPr="00CA10A9" w14:paraId="053BF48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AE91" w14:textId="3A7C973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深圳市铭诚伟业科技有限公司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24F7C5" w14:textId="3924DB4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349795045</w:t>
            </w:r>
          </w:p>
        </w:tc>
      </w:tr>
      <w:tr w:rsidR="006E3B7F" w:rsidRPr="00CA10A9" w14:paraId="6D2F5C4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338A" w14:textId="58FF7F9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中粮地产集团深圳房地产开发有限公司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C31411" w14:textId="2C208E8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19248685X</w:t>
            </w:r>
          </w:p>
        </w:tc>
      </w:tr>
      <w:tr w:rsidR="006E3B7F" w:rsidRPr="00CA10A9" w14:paraId="2CCBE0B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EC13" w14:textId="5D87D9C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平安银行股份有限公司深圳分行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577EC7" w14:textId="57986B4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789210303</w:t>
            </w:r>
          </w:p>
        </w:tc>
      </w:tr>
      <w:tr w:rsidR="006E3B7F" w:rsidRPr="00CA10A9" w14:paraId="282DD2A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2C8" w14:textId="3306470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深圳市东方聚成科技有限公司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40F0E2" w14:textId="142FD0E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057874884</w:t>
            </w:r>
          </w:p>
        </w:tc>
      </w:tr>
      <w:tr w:rsidR="006E3B7F" w:rsidRPr="00CA10A9" w14:paraId="413758B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3394" w14:textId="7EB3ACF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深圳市微浦技术有限公司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825F40" w14:textId="70686FE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587913828</w:t>
            </w:r>
          </w:p>
        </w:tc>
      </w:tr>
      <w:tr w:rsidR="006E3B7F" w:rsidRPr="00CA10A9" w14:paraId="3F02000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3510" w14:textId="54D66C4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深圳市源科昱科技有限公司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845797" w14:textId="6F6335B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58155684X</w:t>
            </w:r>
          </w:p>
        </w:tc>
      </w:tr>
      <w:tr w:rsidR="006E3B7F" w:rsidRPr="00CA10A9" w14:paraId="1BCE80B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8CA1" w14:textId="43AB112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深圳市黑云精密工业有限公司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C7D85B" w14:textId="4CF148A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559885524</w:t>
            </w:r>
          </w:p>
        </w:tc>
      </w:tr>
      <w:tr w:rsidR="006E3B7F" w:rsidRPr="00CA10A9" w14:paraId="138FABC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CC3D" w14:textId="618186E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华宇华源电子科技（深圳）有限公司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A41F3F" w14:textId="422AE06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052758657</w:t>
            </w:r>
          </w:p>
        </w:tc>
      </w:tr>
      <w:tr w:rsidR="006E3B7F" w:rsidRPr="00CA10A9" w14:paraId="68D7A30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6CAE" w14:textId="6997E5F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深圳市美高美电子实业有限公司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5C1232" w14:textId="25BE65B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MA5EU1NP6</w:t>
            </w:r>
          </w:p>
        </w:tc>
      </w:tr>
      <w:tr w:rsidR="006E3B7F" w:rsidRPr="00CA10A9" w14:paraId="457AC5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75C5" w14:textId="717A4B4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深圳市京基物业管理有限公司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D3CB94" w14:textId="2AD224D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661016261</w:t>
            </w:r>
          </w:p>
        </w:tc>
      </w:tr>
      <w:tr w:rsidR="006E3B7F" w:rsidRPr="00CA10A9" w14:paraId="46E91A0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7B07" w14:textId="1D850E7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深圳柏域斯浩航国际货运代理有限公司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F26D4D" w14:textId="6E399A3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661046989</w:t>
            </w:r>
          </w:p>
        </w:tc>
      </w:tr>
      <w:tr w:rsidR="006E3B7F" w:rsidRPr="00CA10A9" w14:paraId="09D9931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9B4A" w14:textId="7DB22A3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深圳市兆邦基小额贷款有限责任公司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8A65C9" w14:textId="34D3F36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555416640</w:t>
            </w:r>
          </w:p>
        </w:tc>
      </w:tr>
      <w:tr w:rsidR="006E3B7F" w:rsidRPr="00CA10A9" w14:paraId="3EC01EE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7362" w14:textId="06B14FD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深圳市阿卡索资讯股份有限公司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706B1F" w14:textId="450AA4C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071788034</w:t>
            </w:r>
          </w:p>
        </w:tc>
      </w:tr>
      <w:tr w:rsidR="006E3B7F" w:rsidRPr="00CA10A9" w14:paraId="3C46E05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B9D0" w14:textId="5E1BBBD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深圳市方向电子股份有限公司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7E481C" w14:textId="7D07AC9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754271501</w:t>
            </w:r>
          </w:p>
        </w:tc>
      </w:tr>
      <w:tr w:rsidR="006E3B7F" w:rsidRPr="00CA10A9" w14:paraId="4C1FC63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6C9D" w14:textId="589B019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盛视科技股份有限公司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C57D2E" w14:textId="52B5903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279307156</w:t>
            </w:r>
          </w:p>
        </w:tc>
      </w:tr>
      <w:tr w:rsidR="006E3B7F" w:rsidRPr="00CA10A9" w14:paraId="7B5902A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A47C" w14:textId="7A01CFC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深圳加德士石油产品有限公司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CA22F4" w14:textId="08D0C69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618800042</w:t>
            </w:r>
          </w:p>
        </w:tc>
      </w:tr>
      <w:tr w:rsidR="006E3B7F" w:rsidRPr="00CA10A9" w14:paraId="25E49F0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AAEB" w14:textId="07A433C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深圳市芳子美容股份有限公司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F4C2BA" w14:textId="0A19D65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76918585X</w:t>
            </w:r>
          </w:p>
        </w:tc>
      </w:tr>
      <w:tr w:rsidR="006E3B7F" w:rsidRPr="00CA10A9" w14:paraId="0829ADD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629B" w14:textId="11BECA3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深圳市拓威百顺达国际货运代理有限公司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F1A694" w14:textId="0F03CEF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69399094X</w:t>
            </w:r>
          </w:p>
        </w:tc>
      </w:tr>
      <w:tr w:rsidR="006E3B7F" w:rsidRPr="00CA10A9" w14:paraId="5E88B0BE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CD74" w14:textId="0AB9717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深圳市吉祥腾达科技有限公司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79B0A3" w14:textId="35ABFE2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746604564</w:t>
            </w:r>
          </w:p>
        </w:tc>
      </w:tr>
      <w:tr w:rsidR="006E3B7F" w:rsidRPr="00CA10A9" w14:paraId="63804E0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4137" w14:textId="35BA5F2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深圳市信旺房地产开发有限公司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5FACCE" w14:textId="6C8B2BD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695578561</w:t>
            </w:r>
          </w:p>
        </w:tc>
      </w:tr>
      <w:tr w:rsidR="006E3B7F" w:rsidRPr="00CA10A9" w14:paraId="54FAA02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67A9" w14:textId="34C44C2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优源科技(深圳)有限公司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BE9C6D" w14:textId="3B7887E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755657027</w:t>
            </w:r>
          </w:p>
        </w:tc>
      </w:tr>
      <w:tr w:rsidR="006E3B7F" w:rsidRPr="00CA10A9" w14:paraId="658966D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D859" w14:textId="55E48C9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深圳市靓科光电有限公司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C19750" w14:textId="3BF4416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678585604</w:t>
            </w:r>
          </w:p>
        </w:tc>
      </w:tr>
      <w:tr w:rsidR="006E3B7F" w:rsidRPr="00CA10A9" w14:paraId="2160AF9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0498" w14:textId="104CFD3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深圳市美之高科技股份有限公司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2C27CA" w14:textId="1C75571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738848016</w:t>
            </w:r>
          </w:p>
        </w:tc>
      </w:tr>
      <w:tr w:rsidR="006E3B7F" w:rsidRPr="00CA10A9" w14:paraId="60B9C30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DB58" w14:textId="5C85173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勤基电路板（深圳）有限公司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B78E3E" w14:textId="7DCE5D2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559885487</w:t>
            </w:r>
          </w:p>
        </w:tc>
      </w:tr>
      <w:tr w:rsidR="006E3B7F" w:rsidRPr="00CA10A9" w14:paraId="30DDCC7C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B9BD" w14:textId="6B112ED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崇达技术股份有限公司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EE76B4" w14:textId="22430F4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192337600</w:t>
            </w:r>
          </w:p>
        </w:tc>
      </w:tr>
      <w:tr w:rsidR="006E3B7F" w:rsidRPr="00CA10A9" w14:paraId="326C1EB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7DA0" w14:textId="11CB82B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任子行网络技术股份有限公司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B22F06" w14:textId="53B2255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723005104</w:t>
            </w:r>
          </w:p>
        </w:tc>
      </w:tr>
      <w:tr w:rsidR="006E3B7F" w:rsidRPr="00CA10A9" w14:paraId="77F38D8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FAB7" w14:textId="29075EC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中国平安财产保险股份有限公司深圳分公司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B92D13" w14:textId="2189C9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89218633X</w:t>
            </w:r>
          </w:p>
        </w:tc>
      </w:tr>
      <w:tr w:rsidR="006E3B7F" w:rsidRPr="00CA10A9" w14:paraId="5B6417B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F098" w14:textId="7FFB0D5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深圳市深水生态环境技术有限公司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82E9F0" w14:textId="58A1D1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398486652</w:t>
            </w:r>
          </w:p>
        </w:tc>
      </w:tr>
      <w:tr w:rsidR="006E3B7F" w:rsidRPr="00CA10A9" w14:paraId="3F669E3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8F90" w14:textId="7E3BEAB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新韩银行（中国）有限公司深圳分行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06571D" w14:textId="6D791E6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052796311</w:t>
            </w:r>
          </w:p>
        </w:tc>
      </w:tr>
      <w:tr w:rsidR="006E3B7F" w:rsidRPr="00CA10A9" w14:paraId="52F57D0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9517" w14:textId="4E4B15F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积架宝威汽车配件(深圳)有限公司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9784A5" w14:textId="2696E36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770305177</w:t>
            </w:r>
          </w:p>
        </w:tc>
      </w:tr>
      <w:tr w:rsidR="006E3B7F" w:rsidRPr="00CA10A9" w14:paraId="3B5F979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E504" w14:textId="5B532AB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深圳利亚德光电有限公司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C09203" w14:textId="0DE6BA3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678577305</w:t>
            </w:r>
          </w:p>
        </w:tc>
      </w:tr>
      <w:tr w:rsidR="006E3B7F" w:rsidRPr="00CA10A9" w14:paraId="245958E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56E4" w14:textId="23FD244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恩达电路（深圳）有限公司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DD5D45" w14:textId="616B13F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73307164X</w:t>
            </w:r>
          </w:p>
        </w:tc>
      </w:tr>
      <w:tr w:rsidR="006E3B7F" w:rsidRPr="00CA10A9" w14:paraId="68B7A43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314D" w14:textId="3653023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对松堂精密工业（深圳）有限公司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310919" w14:textId="1A942F3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562752175</w:t>
            </w:r>
          </w:p>
        </w:tc>
      </w:tr>
      <w:tr w:rsidR="006E3B7F" w:rsidRPr="00CA10A9" w14:paraId="1226366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F6F1" w14:textId="489BE46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深圳通源宝源汽车服务有限公司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686128" w14:textId="0368237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335036478</w:t>
            </w:r>
          </w:p>
        </w:tc>
      </w:tr>
      <w:tr w:rsidR="006E3B7F" w:rsidRPr="00CA10A9" w14:paraId="1471C69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5645" w14:textId="16F304C6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丝路视觉科技股份有限公司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577AE5" w14:textId="2E9F2B7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715285142</w:t>
            </w:r>
          </w:p>
        </w:tc>
      </w:tr>
      <w:tr w:rsidR="006E3B7F" w:rsidRPr="00CA10A9" w14:paraId="18DFB7C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CD24" w14:textId="4A1FD14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深圳市中软信达电子有限公司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59D2D0" w14:textId="28820F2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674847654</w:t>
            </w:r>
          </w:p>
        </w:tc>
      </w:tr>
      <w:tr w:rsidR="006E3B7F" w:rsidRPr="00CA10A9" w14:paraId="29C4124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A86D" w14:textId="2079262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深圳金拱门食品有限公司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DF4FB6" w14:textId="1924AD6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618899062</w:t>
            </w:r>
          </w:p>
        </w:tc>
      </w:tr>
      <w:tr w:rsidR="006E3B7F" w:rsidRPr="00CA10A9" w14:paraId="7145BB9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E857" w14:textId="7BBDA7A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中华商务联合印刷（广东）有限公司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243FAE" w14:textId="03B6A68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61889128X</w:t>
            </w:r>
          </w:p>
        </w:tc>
      </w:tr>
      <w:tr w:rsidR="006E3B7F" w:rsidRPr="00CA10A9" w14:paraId="125AF4B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CA66" w14:textId="577810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深圳阳光医疗美容医院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16765C" w14:textId="3905D3F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708530891</w:t>
            </w:r>
          </w:p>
        </w:tc>
      </w:tr>
      <w:tr w:rsidR="006E3B7F" w:rsidRPr="00CA10A9" w14:paraId="6AAB4DD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BB12" w14:textId="7B6926B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深圳市欣冠精密技术有限公司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F480A9" w14:textId="411A960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672985156</w:t>
            </w:r>
          </w:p>
        </w:tc>
      </w:tr>
      <w:tr w:rsidR="006E3B7F" w:rsidRPr="00CA10A9" w14:paraId="10ACA6B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374D" w14:textId="1212F0D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平安基金管理有限公司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146B06" w14:textId="3E76672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71788478X</w:t>
            </w:r>
          </w:p>
        </w:tc>
      </w:tr>
      <w:tr w:rsidR="006E3B7F" w:rsidRPr="00CA10A9" w14:paraId="57F10DA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87BB" w14:textId="698F669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东芝泰格信息系统（深圳）有限公司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57F530" w14:textId="7EA8283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61886496X</w:t>
            </w:r>
          </w:p>
        </w:tc>
      </w:tr>
      <w:tr w:rsidR="006E3B7F" w:rsidRPr="00CA10A9" w14:paraId="1FB340D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94A3" w14:textId="7E2342D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深圳市分期乐网络科技有限公司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440A4E" w14:textId="73ED806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075830519</w:t>
            </w:r>
          </w:p>
        </w:tc>
      </w:tr>
      <w:tr w:rsidR="006E3B7F" w:rsidRPr="00CA10A9" w14:paraId="64668E6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8D70" w14:textId="740A14A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深圳市君兰电子有限公司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FDDBE7" w14:textId="7CF33A3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761966598</w:t>
            </w:r>
          </w:p>
        </w:tc>
      </w:tr>
      <w:tr w:rsidR="006E3B7F" w:rsidRPr="00CA10A9" w14:paraId="4818967F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CD93" w14:textId="2C34978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广东喜之郎集团有限公司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E8572C" w14:textId="17FAD1B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707657532</w:t>
            </w:r>
          </w:p>
        </w:tc>
      </w:tr>
      <w:tr w:rsidR="006E3B7F" w:rsidRPr="00CA10A9" w14:paraId="3643719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F2F" w14:textId="3804CA0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深圳市江霖电子科技有限公司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80513D" w14:textId="2E832FC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668535910</w:t>
            </w:r>
          </w:p>
        </w:tc>
      </w:tr>
      <w:tr w:rsidR="006E3B7F" w:rsidRPr="00CA10A9" w14:paraId="68EC734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C5A9" w14:textId="375E62A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深圳中软国际科技服务有限公司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D0BE61" w14:textId="462E210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MA5EUJ6L4</w:t>
            </w:r>
          </w:p>
        </w:tc>
      </w:tr>
      <w:tr w:rsidR="006E3B7F" w:rsidRPr="00CA10A9" w14:paraId="69D116A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504A" w14:textId="4EF0DB6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深圳市永旺小额贷款有限公司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2B1242" w14:textId="6F2E2E1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593023792</w:t>
            </w:r>
          </w:p>
        </w:tc>
      </w:tr>
      <w:tr w:rsidR="006E3B7F" w:rsidRPr="00CA10A9" w14:paraId="07F03D5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3115" w14:textId="202715A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中国工商银行股份有限公司深圳市分行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EAA461" w14:textId="3B447B2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455744938</w:t>
            </w:r>
          </w:p>
        </w:tc>
      </w:tr>
      <w:tr w:rsidR="006E3B7F" w:rsidRPr="00CA10A9" w14:paraId="2BE31E3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D825" w14:textId="69BEE03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深圳市合正物业服务有限公司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09DD5B" w14:textId="4C15287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708450170</w:t>
            </w:r>
          </w:p>
        </w:tc>
      </w:tr>
      <w:tr w:rsidR="006E3B7F" w:rsidRPr="00CA10A9" w14:paraId="4458948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C5D9" w14:textId="3ACE6B9C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深圳市佳合美电子有限公司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54F392" w14:textId="3EB15FD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68038633X</w:t>
            </w:r>
          </w:p>
        </w:tc>
      </w:tr>
      <w:tr w:rsidR="006E3B7F" w:rsidRPr="00CA10A9" w14:paraId="56594D1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ED4F" w14:textId="4F84705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深圳市未来人工智能科技有限公司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ADBE60" w14:textId="0EF7C43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MA5ELRLW2</w:t>
            </w:r>
          </w:p>
        </w:tc>
      </w:tr>
      <w:tr w:rsidR="006E3B7F" w:rsidRPr="00CA10A9" w14:paraId="12EEEB9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0475" w14:textId="668B9A2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摩比科技（深圳）有限公司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8AD092" w14:textId="33777C8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335259030</w:t>
            </w:r>
          </w:p>
        </w:tc>
      </w:tr>
      <w:tr w:rsidR="006E3B7F" w:rsidRPr="00CA10A9" w14:paraId="587E474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5704" w14:textId="1891F1E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伟创力研发（深圳）有限公司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A734E1" w14:textId="66046E0B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78658086X</w:t>
            </w:r>
          </w:p>
        </w:tc>
      </w:tr>
      <w:tr w:rsidR="006E3B7F" w:rsidRPr="00CA10A9" w14:paraId="3C85173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0A5D" w14:textId="097C679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深圳市雷迪奥视觉技术有限公司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778BFF" w14:textId="481095F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685397898</w:t>
            </w:r>
          </w:p>
        </w:tc>
      </w:tr>
      <w:tr w:rsidR="006E3B7F" w:rsidRPr="00CA10A9" w14:paraId="426DA96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4BEE" w14:textId="10007C4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深圳市信利康小额贷款有限公司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E5D714" w14:textId="42D483D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306001364</w:t>
            </w:r>
          </w:p>
        </w:tc>
      </w:tr>
      <w:tr w:rsidR="006E3B7F" w:rsidRPr="00CA10A9" w14:paraId="3350B98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A8E9" w14:textId="1D80EC0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华侨永亨银行（中国）有限公司深圳分行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E7AEBD" w14:textId="14C302F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X19291362</w:t>
            </w:r>
          </w:p>
        </w:tc>
      </w:tr>
      <w:tr w:rsidR="006E3B7F" w:rsidRPr="00CA10A9" w14:paraId="2207780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2684" w14:textId="3617DBC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深圳市前海瑞泰融资租赁有限公司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D471D1" w14:textId="2DC8587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31056440X</w:t>
            </w:r>
          </w:p>
        </w:tc>
      </w:tr>
      <w:tr w:rsidR="006E3B7F" w:rsidRPr="00CA10A9" w14:paraId="5FF86F0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F778" w14:textId="7CCC1E6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深圳广药联康医药有限公司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E67648" w14:textId="6202E06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190539479</w:t>
            </w:r>
          </w:p>
        </w:tc>
      </w:tr>
      <w:tr w:rsidR="006E3B7F" w:rsidRPr="00CA10A9" w14:paraId="4DDAFADD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468A" w14:textId="46F81F6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深圳市新锐霖电子有限公司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E9F96A" w14:textId="527EE332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34983717X</w:t>
            </w:r>
          </w:p>
        </w:tc>
      </w:tr>
      <w:tr w:rsidR="006E3B7F" w:rsidRPr="00CA10A9" w14:paraId="0B611BA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E0D3" w14:textId="46D7C9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深圳市晨光乳业有限公司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7BF81D" w14:textId="425A80D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192370865</w:t>
            </w:r>
          </w:p>
        </w:tc>
      </w:tr>
      <w:tr w:rsidR="006E3B7F" w:rsidRPr="00CA10A9" w14:paraId="4B890A8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C548" w14:textId="23B934E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深圳市宇文发电子科技有限公司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36342C" w14:textId="1944E5A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790473426</w:t>
            </w:r>
          </w:p>
        </w:tc>
      </w:tr>
      <w:tr w:rsidR="006E3B7F" w:rsidRPr="00CA10A9" w14:paraId="784EE6D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AA90" w14:textId="170EC96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深圳市名匠印刷有限公司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F03CE4" w14:textId="165316F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754253557</w:t>
            </w:r>
          </w:p>
        </w:tc>
      </w:tr>
      <w:tr w:rsidR="006E3B7F" w:rsidRPr="00CA10A9" w14:paraId="698D4D4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546C" w14:textId="4DD2F6C0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深圳云杉汽车销售服务有限公司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855B05" w14:textId="0AAA60B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MA5DMPQ95</w:t>
            </w:r>
          </w:p>
        </w:tc>
      </w:tr>
      <w:tr w:rsidR="006E3B7F" w:rsidRPr="00CA10A9" w14:paraId="7C6D703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F980" w14:textId="26689F71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深圳成霖实业有限公司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458E80" w14:textId="6339298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724732995</w:t>
            </w:r>
          </w:p>
        </w:tc>
      </w:tr>
      <w:tr w:rsidR="006E3B7F" w:rsidRPr="00CA10A9" w14:paraId="19848B79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1797" w14:textId="23E38ED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深圳市杨梅红艺术教育集团有限公司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73C537" w14:textId="74A0DC63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775571204</w:t>
            </w:r>
          </w:p>
        </w:tc>
      </w:tr>
      <w:tr w:rsidR="006E3B7F" w:rsidRPr="00CA10A9" w14:paraId="223EDDD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4DD8" w14:textId="0D8D4A4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汉池电子(深圳)有限公司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A20361" w14:textId="3AC9B40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748864546</w:t>
            </w:r>
          </w:p>
        </w:tc>
      </w:tr>
      <w:tr w:rsidR="006E3B7F" w:rsidRPr="00CA10A9" w14:paraId="1F8D735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BB00" w14:textId="04C70DE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国泰世华银行（中国）有限公司深圳分行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FFE1CA" w14:textId="0F5EFEC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MA5F96A41</w:t>
            </w:r>
          </w:p>
        </w:tc>
      </w:tr>
      <w:tr w:rsidR="006E3B7F" w:rsidRPr="00CA10A9" w14:paraId="54F3665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ED1B" w14:textId="0EE938C7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深圳市可信华成通信科技有限公司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CDCFE5" w14:textId="7859177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564200390</w:t>
            </w:r>
          </w:p>
        </w:tc>
      </w:tr>
      <w:tr w:rsidR="006E3B7F" w:rsidRPr="00CA10A9" w14:paraId="0CB9D8FB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07F8" w14:textId="24B82852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深圳市鸿翔清洁服务有限公司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A38711" w14:textId="4EF743E9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770348038</w:t>
            </w:r>
          </w:p>
        </w:tc>
      </w:tr>
      <w:tr w:rsidR="006E3B7F" w:rsidRPr="00CA10A9" w14:paraId="007E0FF7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D313" w14:textId="1F6AF059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深圳市星河电路股份有限公司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3F5B17" w14:textId="7ECD0F7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778778753</w:t>
            </w:r>
          </w:p>
        </w:tc>
      </w:tr>
      <w:tr w:rsidR="006E3B7F" w:rsidRPr="00CA10A9" w14:paraId="1B8C7772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2974" w14:textId="4F7B4F0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深圳市深投物业发展有限公司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3E4639" w14:textId="74E59626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279371676</w:t>
            </w:r>
          </w:p>
        </w:tc>
      </w:tr>
      <w:tr w:rsidR="006E3B7F" w:rsidRPr="00CA10A9" w14:paraId="659EB9C6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0E87" w14:textId="6844BA0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深圳市富泰通国际物流有限公司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6D4124" w14:textId="0E10AD61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795400779</w:t>
            </w:r>
          </w:p>
        </w:tc>
      </w:tr>
      <w:tr w:rsidR="006E3B7F" w:rsidRPr="00CA10A9" w14:paraId="66BE461A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C7E2" w14:textId="6BC04AEB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深圳劲嘉集团股份有限公司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85F29B" w14:textId="69111DDF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618921880</w:t>
            </w:r>
          </w:p>
        </w:tc>
      </w:tr>
      <w:tr w:rsidR="006E3B7F" w:rsidRPr="00CA10A9" w14:paraId="547B461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4603" w14:textId="1EEF7EB8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深圳市航嘉驰源电子有限公司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4EB083" w14:textId="138CA52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672998184</w:t>
            </w:r>
          </w:p>
        </w:tc>
      </w:tr>
      <w:tr w:rsidR="006E3B7F" w:rsidRPr="00CA10A9" w14:paraId="57353593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BCCA" w14:textId="02AA681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招商局物业管理有限公司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C65737" w14:textId="482C3F8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710921365</w:t>
            </w:r>
          </w:p>
        </w:tc>
      </w:tr>
      <w:tr w:rsidR="006E3B7F" w:rsidRPr="00CA10A9" w14:paraId="26DD569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27CA" w14:textId="3423B98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惠科股份有限公司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E42C9F" w14:textId="25E5EBE7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732058312</w:t>
            </w:r>
          </w:p>
        </w:tc>
      </w:tr>
      <w:tr w:rsidR="006E3B7F" w:rsidRPr="00CA10A9" w14:paraId="6D32FB3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D13E" w14:textId="56E69DE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摩根士丹利华鑫基金管理有限公司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BE05D3" w14:textId="1F194B2D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746637454</w:t>
            </w:r>
          </w:p>
        </w:tc>
      </w:tr>
      <w:tr w:rsidR="006E3B7F" w:rsidRPr="00CA10A9" w14:paraId="59F93B4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57CC" w14:textId="6508C91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银泰证券有限责任公司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C41497" w14:textId="34814E4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792591557</w:t>
            </w:r>
          </w:p>
        </w:tc>
      </w:tr>
      <w:tr w:rsidR="006E3B7F" w:rsidRPr="00CA10A9" w14:paraId="0CB96A54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DD3E" w14:textId="7657356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深圳宝田医院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CE68F0" w14:textId="737E39E0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359859081</w:t>
            </w:r>
          </w:p>
        </w:tc>
      </w:tr>
      <w:tr w:rsidR="006E3B7F" w:rsidRPr="00CA10A9" w14:paraId="3224CE25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C9BE" w14:textId="4AB202DA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宝德塑胶金属零部件(深圳)有限公司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B864D4" w14:textId="4E14111A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757634478</w:t>
            </w:r>
          </w:p>
        </w:tc>
      </w:tr>
      <w:tr w:rsidR="006E3B7F" w:rsidRPr="00CA10A9" w14:paraId="2C854F4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3FB3" w14:textId="3A065BFE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深圳市合元科技有限公司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69A332" w14:textId="316A1458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667050479</w:t>
            </w:r>
          </w:p>
        </w:tc>
      </w:tr>
      <w:tr w:rsidR="006E3B7F" w:rsidRPr="00CA10A9" w14:paraId="3E9F270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2225" w14:textId="59D11233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深圳市汇川技术股份有限公司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B09B64" w14:textId="493ED4FE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748865688</w:t>
            </w:r>
          </w:p>
        </w:tc>
      </w:tr>
      <w:tr w:rsidR="006E3B7F" w:rsidRPr="00CA10A9" w14:paraId="16E0C741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3678" w14:textId="1DC84D54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深圳市优必选科技股份有限公司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9B8E42" w14:textId="6C1647C5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593047655</w:t>
            </w:r>
          </w:p>
        </w:tc>
      </w:tr>
      <w:tr w:rsidR="006E3B7F" w:rsidRPr="00CA10A9" w14:paraId="30C40DC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B39F" w14:textId="0DD6DA45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深圳南冠通供应链管理有限公司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1FBEA5" w14:textId="0376B17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671873996</w:t>
            </w:r>
          </w:p>
        </w:tc>
      </w:tr>
      <w:tr w:rsidR="006E3B7F" w:rsidRPr="00CA10A9" w14:paraId="1A879230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71DE" w14:textId="52F7459D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宇之亮电子(深圳)有限公司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8A450B" w14:textId="0D1714E4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689446650</w:t>
            </w:r>
          </w:p>
        </w:tc>
      </w:tr>
      <w:tr w:rsidR="006E3B7F" w:rsidRPr="00CA10A9" w14:paraId="79D4AF18" w14:textId="77777777" w:rsidTr="002878E7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FB93" w14:textId="2F6E3F8F" w:rsidR="006E3B7F" w:rsidRPr="006F2636" w:rsidRDefault="006E3B7F" w:rsidP="006E3B7F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深圳市银宝山新科技股份有限公司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6322D3" w14:textId="2C86C3BC" w:rsidR="006E3B7F" w:rsidRPr="006F2636" w:rsidRDefault="006E3B7F" w:rsidP="006E3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724726827</w:t>
            </w:r>
          </w:p>
        </w:tc>
      </w:tr>
      <w:tr w:rsidR="006F2636" w:rsidRPr="006F2636" w14:paraId="6C68187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7F7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泰祥汽车配件(深圳)有限公司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52AA9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618879491</w:t>
            </w:r>
          </w:p>
        </w:tc>
      </w:tr>
      <w:tr w:rsidR="006F2636" w:rsidRPr="006F2636" w14:paraId="43A83DB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2F0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深圳市海底捞餐饮有限责任公司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3BD00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590724999</w:t>
            </w:r>
          </w:p>
        </w:tc>
      </w:tr>
      <w:tr w:rsidR="006F2636" w:rsidRPr="006F2636" w14:paraId="325D423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410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深圳市艾威兴精密电子有限公司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AD247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590703549</w:t>
            </w:r>
          </w:p>
        </w:tc>
      </w:tr>
      <w:tr w:rsidR="006F2636" w:rsidRPr="006F2636" w14:paraId="4718C30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5FB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爱派克斯国际物流（深圳）有限公司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DFF07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359818538</w:t>
            </w:r>
          </w:p>
        </w:tc>
      </w:tr>
      <w:tr w:rsidR="006F2636" w:rsidRPr="006F2636" w14:paraId="0A487B1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779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深圳佛吉亚汽车部件有限公司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9B48E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MA5F0KPT0</w:t>
            </w:r>
          </w:p>
        </w:tc>
      </w:tr>
      <w:tr w:rsidR="006F2636" w:rsidRPr="006F2636" w14:paraId="3E88B73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066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深圳市瑞晶实业有限公司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09F1A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279353961</w:t>
            </w:r>
          </w:p>
        </w:tc>
      </w:tr>
      <w:tr w:rsidR="006F2636" w:rsidRPr="006F2636" w14:paraId="2BDF36A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66A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深圳超劲利科技开发有限公司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70865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336378509</w:t>
            </w:r>
          </w:p>
        </w:tc>
      </w:tr>
      <w:tr w:rsidR="006F2636" w:rsidRPr="006F2636" w14:paraId="346BF1E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6E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深圳东方置业发展有限公司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81FA4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661023795</w:t>
            </w:r>
          </w:p>
        </w:tc>
      </w:tr>
      <w:tr w:rsidR="006F2636" w:rsidRPr="006F2636" w14:paraId="54B0F0F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F36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深圳龙岗区启迪协信科技园发展有限公司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829C3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359346577</w:t>
            </w:r>
          </w:p>
        </w:tc>
      </w:tr>
      <w:tr w:rsidR="006F2636" w:rsidRPr="006F2636" w14:paraId="53BD3D9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B93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深圳市华南城小额贷款有限公司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85BD5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MA5EHMRU9</w:t>
            </w:r>
          </w:p>
        </w:tc>
      </w:tr>
      <w:tr w:rsidR="006F2636" w:rsidRPr="006F2636" w14:paraId="1AF6748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CB2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深圳市紫川软件有限公司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0AD76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736294451</w:t>
            </w:r>
          </w:p>
        </w:tc>
      </w:tr>
      <w:tr w:rsidR="006F2636" w:rsidRPr="006F2636" w14:paraId="6166BD0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CD9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交通银行股份有限公司深圳分行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3BC0F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455769852</w:t>
            </w:r>
          </w:p>
        </w:tc>
      </w:tr>
      <w:tr w:rsidR="006F2636" w:rsidRPr="006F2636" w14:paraId="77185E8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057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恩尼特克电子科技(深圳)有限公司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31A87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738834589</w:t>
            </w:r>
          </w:p>
        </w:tc>
      </w:tr>
      <w:tr w:rsidR="006F2636" w:rsidRPr="006F2636" w14:paraId="7A2A8F5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581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深圳市国微电子有限公司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B5A93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671879941</w:t>
            </w:r>
          </w:p>
        </w:tc>
      </w:tr>
      <w:tr w:rsidR="006F2636" w:rsidRPr="006F2636" w14:paraId="0FD8626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7C1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中燃物资供应链管理（深圳）有限公司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08274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342879764</w:t>
            </w:r>
          </w:p>
        </w:tc>
      </w:tr>
      <w:tr w:rsidR="006F2636" w:rsidRPr="006F2636" w14:paraId="0331915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001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深圳市精博德科技有限公司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66B4C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790459878</w:t>
            </w:r>
          </w:p>
        </w:tc>
      </w:tr>
      <w:tr w:rsidR="006F2636" w:rsidRPr="006F2636" w14:paraId="1A661C3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14D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深圳市宏祥表面处理有限公司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06729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094341390</w:t>
            </w:r>
          </w:p>
        </w:tc>
      </w:tr>
      <w:tr w:rsidR="006F2636" w:rsidRPr="006F2636" w14:paraId="19DA647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2C6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招商信诺人寿保险有限公司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38A33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710931571</w:t>
            </w:r>
          </w:p>
        </w:tc>
      </w:tr>
      <w:tr w:rsidR="006F2636" w:rsidRPr="006F2636" w14:paraId="6D41604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5A9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深圳市标恒汽车有限公司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99042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665863505</w:t>
            </w:r>
          </w:p>
        </w:tc>
      </w:tr>
      <w:tr w:rsidR="006F2636" w:rsidRPr="006F2636" w14:paraId="4FB6476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47C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深圳市嘉富信小额贷款有限责任公司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86AD6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594329371</w:t>
            </w:r>
          </w:p>
        </w:tc>
      </w:tr>
      <w:tr w:rsidR="006F2636" w:rsidRPr="006F2636" w14:paraId="103A9EB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B70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中芯国际集成电路制造（深圳）有限公司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C41A8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672972814</w:t>
            </w:r>
          </w:p>
        </w:tc>
      </w:tr>
      <w:tr w:rsidR="006F2636" w:rsidRPr="006F2636" w14:paraId="3DC40E7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74A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速必达希杰物流有限公司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72D78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761988455</w:t>
            </w:r>
          </w:p>
        </w:tc>
      </w:tr>
      <w:tr w:rsidR="006F2636" w:rsidRPr="006F2636" w14:paraId="5E52856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E28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深圳穿金戴银科技股份有限公司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3BE87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073366580</w:t>
            </w:r>
          </w:p>
        </w:tc>
      </w:tr>
      <w:tr w:rsidR="006F2636" w:rsidRPr="006F2636" w14:paraId="2D06603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C97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高怡达科技（深圳）有限公司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9FBC4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76636713X</w:t>
            </w:r>
          </w:p>
        </w:tc>
      </w:tr>
      <w:tr w:rsidR="006F2636" w:rsidRPr="006F2636" w14:paraId="2CEEEE7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B37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深圳市星星朗网络应急救援服务有限公司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E37AE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793867818</w:t>
            </w:r>
          </w:p>
        </w:tc>
      </w:tr>
      <w:tr w:rsidR="006F2636" w:rsidRPr="006F2636" w14:paraId="776E3FB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69C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深圳市九立供应链股份有限公司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C9DE9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558656332</w:t>
            </w:r>
          </w:p>
        </w:tc>
      </w:tr>
      <w:tr w:rsidR="006F2636" w:rsidRPr="006F2636" w14:paraId="129707C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4EE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深圳市鑫盛昌家具制造有限公司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2F45D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697116694</w:t>
            </w:r>
          </w:p>
        </w:tc>
      </w:tr>
      <w:tr w:rsidR="006F2636" w:rsidRPr="006F2636" w14:paraId="3EAE40B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FE8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深圳市鸿展光电有限公司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01809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689401487</w:t>
            </w:r>
          </w:p>
        </w:tc>
      </w:tr>
      <w:tr w:rsidR="006F2636" w:rsidRPr="006F2636" w14:paraId="308E03B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D16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深圳恒生医院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6F07E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764949195</w:t>
            </w:r>
          </w:p>
        </w:tc>
      </w:tr>
      <w:tr w:rsidR="006F2636" w:rsidRPr="006F2636" w14:paraId="064B672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D65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深圳市世纪假日旅游集团有限公司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9CED6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27939320X</w:t>
            </w:r>
          </w:p>
        </w:tc>
      </w:tr>
      <w:tr w:rsidR="006F2636" w:rsidRPr="006F2636" w14:paraId="0AE6DF6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E10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深圳市高新投集团有限公司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E2551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192301288</w:t>
            </w:r>
          </w:p>
        </w:tc>
      </w:tr>
      <w:tr w:rsidR="006F2636" w:rsidRPr="006F2636" w14:paraId="60C8FB1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EF1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深圳市凯特电子有限公司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8198A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75429894X</w:t>
            </w:r>
          </w:p>
        </w:tc>
      </w:tr>
      <w:tr w:rsidR="006F2636" w:rsidRPr="006F2636" w14:paraId="55F5F1C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118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深圳市时创意电子有限公司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EA3B6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678596717</w:t>
            </w:r>
          </w:p>
        </w:tc>
      </w:tr>
      <w:tr w:rsidR="006F2636" w:rsidRPr="006F2636" w14:paraId="5744009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2A5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比瑞科技（深圳）有限公司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469EB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785257438</w:t>
            </w:r>
          </w:p>
        </w:tc>
      </w:tr>
      <w:tr w:rsidR="006F2636" w:rsidRPr="006F2636" w14:paraId="47121D5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65F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万路电器实业(深圳)有限公司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CBA4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618831973</w:t>
            </w:r>
          </w:p>
        </w:tc>
      </w:tr>
      <w:tr w:rsidR="006F2636" w:rsidRPr="006F2636" w14:paraId="6E3BEA0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6DC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深圳易才人力资源顾问有限公司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AEBAA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769194203</w:t>
            </w:r>
          </w:p>
        </w:tc>
      </w:tr>
      <w:tr w:rsidR="006F2636" w:rsidRPr="006F2636" w14:paraId="50F96F3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88C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中旅城市运营服务有限公司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C4EE5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746625074</w:t>
            </w:r>
          </w:p>
        </w:tc>
      </w:tr>
      <w:tr w:rsidR="006F2636" w:rsidRPr="006F2636" w14:paraId="43EB6A7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FCA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深圳华数机器人有限公司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894A1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790495246</w:t>
            </w:r>
          </w:p>
        </w:tc>
      </w:tr>
      <w:tr w:rsidR="006F2636" w:rsidRPr="006F2636" w14:paraId="7274E0F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D7A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深圳市光明区公明中英文学校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3D51B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733072773</w:t>
            </w:r>
          </w:p>
        </w:tc>
      </w:tr>
      <w:tr w:rsidR="006F2636" w:rsidRPr="006F2636" w14:paraId="3BB0778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B3B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深圳市西部公共汽车有限公司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88C9C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667089963</w:t>
            </w:r>
          </w:p>
        </w:tc>
      </w:tr>
      <w:tr w:rsidR="006F2636" w:rsidRPr="006F2636" w14:paraId="7F8320A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744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豪利士电线装配（深圳）有限公司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63AA2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618896689</w:t>
            </w:r>
          </w:p>
        </w:tc>
      </w:tr>
      <w:tr w:rsidR="006F2636" w:rsidRPr="006F2636" w14:paraId="56D2F7E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D24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深圳市朗通房地产开发有限公司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5505F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075831319</w:t>
            </w:r>
          </w:p>
        </w:tc>
      </w:tr>
      <w:tr w:rsidR="006F2636" w:rsidRPr="006F2636" w14:paraId="77D96AF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0A1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深圳市康祥电子有限公司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565A7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562784943</w:t>
            </w:r>
          </w:p>
        </w:tc>
      </w:tr>
      <w:tr w:rsidR="006F2636" w:rsidRPr="006F2636" w14:paraId="0E774B8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302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创金合信基金管理有限公司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E8A7B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306207178</w:t>
            </w:r>
          </w:p>
        </w:tc>
      </w:tr>
      <w:tr w:rsidR="006F2636" w:rsidRPr="006F2636" w14:paraId="4C87365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8CC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深圳市协诚五金塑胶制品有限公司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B9949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771631003</w:t>
            </w:r>
          </w:p>
        </w:tc>
      </w:tr>
      <w:tr w:rsidR="006F2636" w:rsidRPr="006F2636" w14:paraId="4EB4F35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38E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江苏银行股份有限公司深圳分行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60414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687589535</w:t>
            </w:r>
          </w:p>
        </w:tc>
      </w:tr>
      <w:tr w:rsidR="006F2636" w:rsidRPr="006F2636" w14:paraId="161D906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4E5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深圳市前海股份有限公司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70313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192410927</w:t>
            </w:r>
          </w:p>
        </w:tc>
      </w:tr>
      <w:tr w:rsidR="006F2636" w:rsidRPr="006F2636" w14:paraId="493D340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B5C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深圳江浩电子有限公司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00796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750452399</w:t>
            </w:r>
          </w:p>
        </w:tc>
      </w:tr>
      <w:tr w:rsidR="006F2636" w:rsidRPr="006F2636" w14:paraId="0748E27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272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深圳雷柏科技股份有限公司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A4832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738843223</w:t>
            </w:r>
          </w:p>
        </w:tc>
      </w:tr>
      <w:tr w:rsidR="006F2636" w:rsidRPr="006F2636" w14:paraId="1AC7D7E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9A8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深圳市东远泰建设集团有限公司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49798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699066096</w:t>
            </w:r>
          </w:p>
        </w:tc>
      </w:tr>
      <w:tr w:rsidR="006F2636" w:rsidRPr="006F2636" w14:paraId="493F05E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AB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深圳市伟铂瑞信科技有限公司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5844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580097848</w:t>
            </w:r>
          </w:p>
        </w:tc>
      </w:tr>
      <w:tr w:rsidR="006F2636" w:rsidRPr="006F2636" w14:paraId="635598B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EAD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深圳市万基隆数字通讯有限公司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87946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680397055</w:t>
            </w:r>
          </w:p>
        </w:tc>
      </w:tr>
      <w:tr w:rsidR="006F2636" w:rsidRPr="006F2636" w14:paraId="385B173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DDF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深圳市清湖金鼎小额贷款有限公司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83763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306222570</w:t>
            </w:r>
          </w:p>
        </w:tc>
      </w:tr>
      <w:tr w:rsidR="006F2636" w:rsidRPr="006F2636" w14:paraId="21503D0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515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深圳市阿龙电子有限公司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18F3D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745194401</w:t>
            </w:r>
          </w:p>
        </w:tc>
      </w:tr>
      <w:tr w:rsidR="006F2636" w:rsidRPr="006F2636" w14:paraId="5916B18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03E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深圳昂湃技术有限公司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9D280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562771915</w:t>
            </w:r>
          </w:p>
        </w:tc>
      </w:tr>
      <w:tr w:rsidR="006F2636" w:rsidRPr="006F2636" w14:paraId="754E2E0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297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卡莱特云科技股份有限公司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9294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589169801</w:t>
            </w:r>
          </w:p>
        </w:tc>
      </w:tr>
      <w:tr w:rsidR="006F2636" w:rsidRPr="006F2636" w14:paraId="5A1DC9F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512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卡尔丹顿服饰股份有限公司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BC553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670029494</w:t>
            </w:r>
          </w:p>
        </w:tc>
      </w:tr>
      <w:tr w:rsidR="006F2636" w:rsidRPr="006F2636" w14:paraId="62ED58F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D2C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奈瑞儿美容科技（深圳）有限公司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D56E1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667093380</w:t>
            </w:r>
          </w:p>
        </w:tc>
      </w:tr>
      <w:tr w:rsidR="006F2636" w:rsidRPr="006F2636" w14:paraId="725BD43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228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深圳市图腾通讯科技有限公司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E82EE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726173509</w:t>
            </w:r>
          </w:p>
        </w:tc>
      </w:tr>
      <w:tr w:rsidR="006F2636" w:rsidRPr="006F2636" w14:paraId="7F682DF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37B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深圳市湘海电子有限公司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0A68E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736255217</w:t>
            </w:r>
          </w:p>
        </w:tc>
      </w:tr>
      <w:tr w:rsidR="006F2636" w:rsidRPr="006F2636" w14:paraId="1691DED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CC0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深圳市奥怡轩实业有限公司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1AC8B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708453494</w:t>
            </w:r>
          </w:p>
        </w:tc>
      </w:tr>
      <w:tr w:rsidR="006F2636" w:rsidRPr="006F2636" w14:paraId="29CEE4B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460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珠海华润银行股份有限公司深圳分行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CD9B6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577672418</w:t>
            </w:r>
          </w:p>
        </w:tc>
      </w:tr>
      <w:tr w:rsidR="006F2636" w:rsidRPr="006F2636" w14:paraId="0E561F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A38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中兴通讯集团财务有限公司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72C0A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578848569</w:t>
            </w:r>
          </w:p>
        </w:tc>
      </w:tr>
      <w:tr w:rsidR="006F2636" w:rsidRPr="006F2636" w14:paraId="10F75DE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7DE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深圳市强达电路股份有限公司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D5FA7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763461366</w:t>
            </w:r>
          </w:p>
        </w:tc>
      </w:tr>
      <w:tr w:rsidR="006F2636" w:rsidRPr="006F2636" w14:paraId="7129168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841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深圳君泽电子有限公司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AD29C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772720278</w:t>
            </w:r>
          </w:p>
        </w:tc>
      </w:tr>
      <w:tr w:rsidR="006F2636" w:rsidRPr="006F2636" w14:paraId="630409E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30D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中粮地产(深圳)实业有限公司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CAE01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081297319</w:t>
            </w:r>
          </w:p>
        </w:tc>
      </w:tr>
      <w:tr w:rsidR="006F2636" w:rsidRPr="006F2636" w14:paraId="06E8963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CA0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深圳市海丽达国际幼儿教育有限公司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3D1F5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618803067</w:t>
            </w:r>
          </w:p>
        </w:tc>
      </w:tr>
      <w:tr w:rsidR="006F2636" w:rsidRPr="006F2636" w14:paraId="17787A5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742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深圳宝安桂银村镇银行股份有限公司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EC0B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584064752</w:t>
            </w:r>
          </w:p>
        </w:tc>
      </w:tr>
      <w:tr w:rsidR="006F2636" w:rsidRPr="006F2636" w14:paraId="1DE54FD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C25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深圳佰维存储科技股份有限公司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FD34F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561500443</w:t>
            </w:r>
          </w:p>
        </w:tc>
      </w:tr>
      <w:tr w:rsidR="006F2636" w:rsidRPr="006F2636" w14:paraId="3FB67FA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54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深圳市科奈信科技有限公司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886C7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693972979</w:t>
            </w:r>
          </w:p>
        </w:tc>
      </w:tr>
      <w:tr w:rsidR="006F2636" w:rsidRPr="006F2636" w14:paraId="406D6E4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0E3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深圳领威科技有限公司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CA716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732064229</w:t>
            </w:r>
          </w:p>
        </w:tc>
      </w:tr>
      <w:tr w:rsidR="006F2636" w:rsidRPr="006F2636" w14:paraId="56CA0BF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AA2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运泰建业置业（深圳）有限公司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E4C79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664191831</w:t>
            </w:r>
          </w:p>
        </w:tc>
      </w:tr>
      <w:tr w:rsidR="006F2636" w:rsidRPr="006F2636" w14:paraId="09E5064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56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紫元元（深圳）国际融资租赁有限公司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032D1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094276787</w:t>
            </w:r>
          </w:p>
        </w:tc>
      </w:tr>
      <w:tr w:rsidR="006F2636" w:rsidRPr="006F2636" w14:paraId="7A36DB4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734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华强方特(深圳）电影有限公司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0998C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727138123</w:t>
            </w:r>
          </w:p>
        </w:tc>
      </w:tr>
      <w:tr w:rsidR="006F2636" w:rsidRPr="006F2636" w14:paraId="3653485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8D4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华米（深圳）信息科技有限公司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43F67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359440969</w:t>
            </w:r>
          </w:p>
        </w:tc>
      </w:tr>
      <w:tr w:rsidR="006F2636" w:rsidRPr="006F2636" w14:paraId="16A45D5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F6E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亚泰影像器材(深圳)有限公司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AF498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758604182</w:t>
            </w:r>
          </w:p>
        </w:tc>
      </w:tr>
      <w:tr w:rsidR="006F2636" w:rsidRPr="006F2636" w14:paraId="6405A92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AD4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深圳市鼎丰盛业供应链管理有限公司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0D01A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775583547</w:t>
            </w:r>
          </w:p>
        </w:tc>
      </w:tr>
      <w:tr w:rsidR="006F2636" w:rsidRPr="006F2636" w14:paraId="2FD9328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1C0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深圳市卡迪尔通讯技术有限公司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9936D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580064771</w:t>
            </w:r>
          </w:p>
        </w:tc>
      </w:tr>
      <w:tr w:rsidR="006F2636" w:rsidRPr="006F2636" w14:paraId="225447E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C11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深圳市长帆国际物流股份有限公司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C2EEE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796613864</w:t>
            </w:r>
          </w:p>
        </w:tc>
      </w:tr>
      <w:tr w:rsidR="006F2636" w:rsidRPr="006F2636" w14:paraId="2213545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019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招商期货有限公司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E40EA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100020455</w:t>
            </w:r>
          </w:p>
        </w:tc>
      </w:tr>
      <w:tr w:rsidR="006F2636" w:rsidRPr="006F2636" w14:paraId="377FDA0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88F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深圳光明中升雷克萨斯汽车销售服务有限公司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11F20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MA5EKN4P0</w:t>
            </w:r>
          </w:p>
        </w:tc>
      </w:tr>
      <w:tr w:rsidR="006F2636" w:rsidRPr="006F2636" w14:paraId="02FC7C5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26D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深圳市国赛生物技术有限公司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6CDA3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708498377</w:t>
            </w:r>
          </w:p>
        </w:tc>
      </w:tr>
      <w:tr w:rsidR="006F2636" w:rsidRPr="006F2636" w14:paraId="4C0E664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37D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中核核电后勤服务有限公司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7E36E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796619959</w:t>
            </w:r>
          </w:p>
        </w:tc>
      </w:tr>
      <w:tr w:rsidR="006F2636" w:rsidRPr="006F2636" w14:paraId="4AA40AC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E07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深圳市现代欧时韵钟表有限公司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323EE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589185932</w:t>
            </w:r>
          </w:p>
        </w:tc>
      </w:tr>
      <w:tr w:rsidR="006F2636" w:rsidRPr="006F2636" w14:paraId="666543A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F6A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中海物业管理有限公司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88FD2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618888347</w:t>
            </w:r>
          </w:p>
        </w:tc>
      </w:tr>
      <w:tr w:rsidR="006F2636" w:rsidRPr="006F2636" w14:paraId="49E90B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EA4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深圳市捷旅国际旅行社有限公司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E5D35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732078372</w:t>
            </w:r>
          </w:p>
        </w:tc>
      </w:tr>
      <w:tr w:rsidR="006F2636" w:rsidRPr="006F2636" w14:paraId="4917672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64F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百超（深圳）激光科技有限公司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DF3C4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MA5D8AER9</w:t>
            </w:r>
          </w:p>
        </w:tc>
      </w:tr>
      <w:tr w:rsidR="006F2636" w:rsidRPr="006F2636" w14:paraId="16FE9F1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047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3M国际贸易（深圳）有限公司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A4A29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763462107</w:t>
            </w:r>
          </w:p>
        </w:tc>
      </w:tr>
      <w:tr w:rsidR="006F2636" w:rsidRPr="006F2636" w14:paraId="6D090C6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61E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深圳市零度眼镜有限公司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FB341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558671639</w:t>
            </w:r>
          </w:p>
        </w:tc>
      </w:tr>
      <w:tr w:rsidR="006F2636" w:rsidRPr="006F2636" w14:paraId="5371470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776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华南国际工业原料城(深圳)有限公司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A89BE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74324708X</w:t>
            </w:r>
          </w:p>
        </w:tc>
      </w:tr>
      <w:tr w:rsidR="006F2636" w:rsidRPr="006F2636" w14:paraId="4D5183A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CEA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中国光大银行股份有限公司深圳高新技术园支行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AD959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708585120</w:t>
            </w:r>
          </w:p>
        </w:tc>
      </w:tr>
      <w:tr w:rsidR="006F2636" w:rsidRPr="006F2636" w14:paraId="4F49B3B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3D0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深圳清龙高速公路有限公司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72B2F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192305705</w:t>
            </w:r>
          </w:p>
        </w:tc>
      </w:tr>
      <w:tr w:rsidR="006F2636" w:rsidRPr="006F2636" w14:paraId="3E06FDB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F7A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创维集团财务有限公司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A8CE8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07804891X</w:t>
            </w:r>
          </w:p>
        </w:tc>
      </w:tr>
      <w:tr w:rsidR="006F2636" w:rsidRPr="006F2636" w14:paraId="259FD04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EB1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深圳市卓力能技术有限公司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87AA5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697109523</w:t>
            </w:r>
          </w:p>
        </w:tc>
      </w:tr>
      <w:tr w:rsidR="006F2636" w:rsidRPr="006F2636" w14:paraId="194EEF8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545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深业进智物流发展有限公司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81315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192197038</w:t>
            </w:r>
          </w:p>
        </w:tc>
      </w:tr>
      <w:tr w:rsidR="006F2636" w:rsidRPr="006F2636" w14:paraId="6D85888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2A3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迪阿股份有限公司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87885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553880239</w:t>
            </w:r>
          </w:p>
        </w:tc>
      </w:tr>
      <w:tr w:rsidR="006F2636" w:rsidRPr="006F2636" w14:paraId="695BC54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967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弗兰德科技（深圳）有限公司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9D15D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766361811</w:t>
            </w:r>
          </w:p>
        </w:tc>
      </w:tr>
      <w:tr w:rsidR="006F2636" w:rsidRPr="006F2636" w14:paraId="06438C0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FFE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顺丰控股集团财务有限公司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E20E1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MA5DL5807</w:t>
            </w:r>
          </w:p>
        </w:tc>
      </w:tr>
      <w:tr w:rsidR="006F2636" w:rsidRPr="006F2636" w14:paraId="30FA85F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ED2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玉山银行（中国）有限公司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BD9B4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35989758X</w:t>
            </w:r>
          </w:p>
        </w:tc>
      </w:tr>
      <w:tr w:rsidR="006F2636" w:rsidRPr="006F2636" w14:paraId="565C5B8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8E7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百恩实业(深圳)有限公司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50C32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763474423</w:t>
            </w:r>
          </w:p>
        </w:tc>
      </w:tr>
      <w:tr w:rsidR="006F2636" w:rsidRPr="006F2636" w14:paraId="414ED26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37F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深圳沙河医院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3DEA3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MA5FF4ET9</w:t>
            </w:r>
          </w:p>
        </w:tc>
      </w:tr>
      <w:tr w:rsidR="006F2636" w:rsidRPr="006F2636" w14:paraId="1E710F4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FA5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深圳市加洲永泰餐饮管理有限公司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936AB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398516700</w:t>
            </w:r>
          </w:p>
        </w:tc>
      </w:tr>
      <w:tr w:rsidR="006F2636" w:rsidRPr="006F2636" w14:paraId="742E607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C2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深圳市宇宏投资集团有限公司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DBB15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279244765</w:t>
            </w:r>
          </w:p>
        </w:tc>
      </w:tr>
      <w:tr w:rsidR="006F2636" w:rsidRPr="006F2636" w14:paraId="7B684AA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BE1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深圳东丰珠宝首饰有限公司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27800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754275879</w:t>
            </w:r>
          </w:p>
        </w:tc>
      </w:tr>
      <w:tr w:rsidR="006F2636" w:rsidRPr="006F2636" w14:paraId="1FD3191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255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深圳市宝创森那美汽车销售服务有限公司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D4627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618873591</w:t>
            </w:r>
          </w:p>
        </w:tc>
      </w:tr>
      <w:tr w:rsidR="006F2636" w:rsidRPr="006F2636" w14:paraId="13BA6BD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A23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深圳市邦德文化发展有限公司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DC767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771640292</w:t>
            </w:r>
          </w:p>
        </w:tc>
      </w:tr>
      <w:tr w:rsidR="006F2636" w:rsidRPr="006F2636" w14:paraId="022DC12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A83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深圳万乘联合投资有限公司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8C232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674846598</w:t>
            </w:r>
          </w:p>
        </w:tc>
      </w:tr>
      <w:tr w:rsidR="006F2636" w:rsidRPr="006F2636" w14:paraId="26505E1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AB5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深圳市博敏电子有限公司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F6E8D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279454287</w:t>
            </w:r>
          </w:p>
        </w:tc>
      </w:tr>
      <w:tr w:rsidR="006F2636" w:rsidRPr="006F2636" w14:paraId="4974CD6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A99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深圳市崧盛电子股份有限公司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13FA4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578834183</w:t>
            </w:r>
          </w:p>
        </w:tc>
      </w:tr>
      <w:tr w:rsidR="006F2636" w:rsidRPr="006F2636" w14:paraId="3062434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EC5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深圳南山宝生村镇银行股份有限公司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90A6F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570033306</w:t>
            </w:r>
          </w:p>
        </w:tc>
      </w:tr>
      <w:tr w:rsidR="006F2636" w:rsidRPr="006F2636" w14:paraId="4DAB258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A8D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深圳市怡富通讯科技有限公司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EC41F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758620529</w:t>
            </w:r>
          </w:p>
        </w:tc>
      </w:tr>
      <w:tr w:rsidR="006F2636" w:rsidRPr="006F2636" w14:paraId="11471A5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777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深圳市腾达工业自动设备有限公司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B4199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779864960</w:t>
            </w:r>
          </w:p>
        </w:tc>
      </w:tr>
      <w:tr w:rsidR="006F2636" w:rsidRPr="006F2636" w14:paraId="6A02B14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421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深圳市兆驰照明股份有限公司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F9035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MA5EEQDW0</w:t>
            </w:r>
          </w:p>
        </w:tc>
      </w:tr>
      <w:tr w:rsidR="006F2636" w:rsidRPr="006F2636" w14:paraId="27329E9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7D8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深圳市黄金叶贸易有限公司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779F9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736254863</w:t>
            </w:r>
          </w:p>
        </w:tc>
      </w:tr>
      <w:tr w:rsidR="006F2636" w:rsidRPr="006F2636" w14:paraId="3482964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601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深圳市新良田科技股份有限公司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463C4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774121324</w:t>
            </w:r>
          </w:p>
        </w:tc>
      </w:tr>
      <w:tr w:rsidR="006F2636" w:rsidRPr="006F2636" w14:paraId="5F24365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132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深圳市柏英特电子科技有限公司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A9B8D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777162228</w:t>
            </w:r>
          </w:p>
        </w:tc>
      </w:tr>
      <w:tr w:rsidR="006F2636" w:rsidRPr="006F2636" w14:paraId="5195E74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909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百度国际科技（深圳）有限公司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C869F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561521711</w:t>
            </w:r>
          </w:p>
        </w:tc>
      </w:tr>
      <w:tr w:rsidR="006F2636" w:rsidRPr="006F2636" w14:paraId="65F14EB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1BC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深圳市云联友科科技有限公司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51CB4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069277382</w:t>
            </w:r>
          </w:p>
        </w:tc>
      </w:tr>
      <w:tr w:rsidR="006F2636" w:rsidRPr="006F2636" w14:paraId="3535008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CB7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深圳市盐港明珠货运实业有限公司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3AD61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741200923</w:t>
            </w:r>
          </w:p>
        </w:tc>
      </w:tr>
      <w:tr w:rsidR="006F2636" w:rsidRPr="006F2636" w14:paraId="2384994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489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深圳市启明城市环境产业服务有限公司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E580A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755669319</w:t>
            </w:r>
          </w:p>
        </w:tc>
      </w:tr>
      <w:tr w:rsidR="006F2636" w:rsidRPr="006F2636" w14:paraId="1CAEA2F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E4C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深圳龙岗鼎业村镇银行股份有限公司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6D71A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557187458</w:t>
            </w:r>
          </w:p>
        </w:tc>
      </w:tr>
      <w:tr w:rsidR="006F2636" w:rsidRPr="006F2636" w14:paraId="55453A5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6CA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深圳市泉堂实业发展有限公司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E8D52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767564880</w:t>
            </w:r>
          </w:p>
        </w:tc>
      </w:tr>
      <w:tr w:rsidR="006F2636" w:rsidRPr="006F2636" w14:paraId="3FF1203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FB6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深圳市绿雅生态发展有限公司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EBB7A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279346040</w:t>
            </w:r>
          </w:p>
        </w:tc>
      </w:tr>
      <w:tr w:rsidR="006F2636" w:rsidRPr="006F2636" w14:paraId="78BBC4B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A23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深圳朗特智能控制股份有限公司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51306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754256352</w:t>
            </w:r>
          </w:p>
        </w:tc>
      </w:tr>
      <w:tr w:rsidR="006F2636" w:rsidRPr="006F2636" w14:paraId="5A2ADDC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DCF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和诚工业发展（深圳）有限公司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64695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MA5FG2T23</w:t>
            </w:r>
          </w:p>
        </w:tc>
      </w:tr>
      <w:tr w:rsidR="006F2636" w:rsidRPr="006F2636" w14:paraId="6B3E671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7E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深圳市梦网科技发展有限公司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32F71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732041326</w:t>
            </w:r>
          </w:p>
        </w:tc>
      </w:tr>
      <w:tr w:rsidR="006F2636" w:rsidRPr="006F2636" w14:paraId="27CF32D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354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深圳市广和通无线股份有限公司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37915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71524640X</w:t>
            </w:r>
          </w:p>
        </w:tc>
      </w:tr>
      <w:tr w:rsidR="006F2636" w:rsidRPr="006F2636" w14:paraId="14B6D09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F89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太平财产保险有限公司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F47EF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710928655</w:t>
            </w:r>
          </w:p>
        </w:tc>
      </w:tr>
      <w:tr w:rsidR="006F2636" w:rsidRPr="006F2636" w14:paraId="1771427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55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深圳市中兴新地技术股份有限公司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27F86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750499138</w:t>
            </w:r>
          </w:p>
        </w:tc>
      </w:tr>
      <w:tr w:rsidR="006F2636" w:rsidRPr="006F2636" w14:paraId="5540EEB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87C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精量电子(深圳)有限公司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D9A2A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618850875</w:t>
            </w:r>
          </w:p>
        </w:tc>
      </w:tr>
      <w:tr w:rsidR="006F2636" w:rsidRPr="006F2636" w14:paraId="207D489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3EA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深圳市世必达国际货运代理有限公司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FAE05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764986279</w:t>
            </w:r>
          </w:p>
        </w:tc>
      </w:tr>
      <w:tr w:rsidR="006F2636" w:rsidRPr="006F2636" w14:paraId="27D83AD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952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戈尔科技（深圳）有限公司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0235D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736263110</w:t>
            </w:r>
          </w:p>
        </w:tc>
      </w:tr>
      <w:tr w:rsidR="006F2636" w:rsidRPr="006F2636" w14:paraId="4CE5874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54B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深圳市通力科技开发有限公司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A0623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590725123</w:t>
            </w:r>
          </w:p>
        </w:tc>
      </w:tr>
      <w:tr w:rsidR="006F2636" w:rsidRPr="006F2636" w14:paraId="2525F95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68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百胜餐饮(深圳)有限公司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D6026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61889101X</w:t>
            </w:r>
          </w:p>
        </w:tc>
      </w:tr>
      <w:tr w:rsidR="006F2636" w:rsidRPr="006F2636" w14:paraId="18EDFC4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37A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永捷确良线路板（深圳）有限公司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F1D7B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736279622</w:t>
            </w:r>
          </w:p>
        </w:tc>
      </w:tr>
      <w:tr w:rsidR="006F2636" w:rsidRPr="006F2636" w14:paraId="79E6159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CD0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深圳市深联电路有限公司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0CE62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790479166</w:t>
            </w:r>
          </w:p>
        </w:tc>
      </w:tr>
      <w:tr w:rsidR="006F2636" w:rsidRPr="006F2636" w14:paraId="289AB8E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679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瑞幸咖啡（深圳）有限公司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AE2A5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MA5F04QJ1</w:t>
            </w:r>
          </w:p>
        </w:tc>
      </w:tr>
      <w:tr w:rsidR="006F2636" w:rsidRPr="006F2636" w14:paraId="607A110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37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深圳世路源环境有限公司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CAC1D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746638852</w:t>
            </w:r>
          </w:p>
        </w:tc>
      </w:tr>
      <w:tr w:rsidR="006F2636" w:rsidRPr="006F2636" w14:paraId="552CB09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B91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深圳市昊天林实业有限公司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28A41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192266777</w:t>
            </w:r>
          </w:p>
        </w:tc>
      </w:tr>
      <w:tr w:rsidR="006F2636" w:rsidRPr="006F2636" w14:paraId="3C68F07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A82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深圳市阿德万斯科技有限公司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06D01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779875598</w:t>
            </w:r>
          </w:p>
        </w:tc>
      </w:tr>
      <w:tr w:rsidR="006F2636" w:rsidRPr="006F2636" w14:paraId="05A9FAA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12B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深圳市钧诚精密制造有限公司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800E1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788319489</w:t>
            </w:r>
          </w:p>
        </w:tc>
      </w:tr>
      <w:tr w:rsidR="006F2636" w:rsidRPr="006F2636" w14:paraId="497CDF7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82A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深圳市嘉旺餐饮连锁有限公司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5B66A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715250169</w:t>
            </w:r>
          </w:p>
        </w:tc>
      </w:tr>
      <w:tr w:rsidR="006F2636" w:rsidRPr="006F2636" w14:paraId="3BE546B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B6A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深圳宝龙达信息技术股份有限公司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EAAC6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715298744</w:t>
            </w:r>
          </w:p>
        </w:tc>
      </w:tr>
      <w:tr w:rsidR="006F2636" w:rsidRPr="006F2636" w14:paraId="1A8A6E2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673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深圳信隆健康产业发展股份有限公司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A0CAA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618822073</w:t>
            </w:r>
          </w:p>
        </w:tc>
      </w:tr>
      <w:tr w:rsidR="006F2636" w:rsidRPr="006F2636" w14:paraId="0D31398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F56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深圳市三新房地产开发有限公司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C380C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786561829</w:t>
            </w:r>
          </w:p>
        </w:tc>
      </w:tr>
      <w:tr w:rsidR="006F2636" w:rsidRPr="006F2636" w14:paraId="0348F13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B51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深圳市鸿效节能股份有限公司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6B528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562787749</w:t>
            </w:r>
          </w:p>
        </w:tc>
      </w:tr>
      <w:tr w:rsidR="006F2636" w:rsidRPr="006F2636" w14:paraId="79B9E3B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701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深圳市蕾奥规划设计咨询股份有限公司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8A390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674803555</w:t>
            </w:r>
          </w:p>
        </w:tc>
      </w:tr>
      <w:tr w:rsidR="006F2636" w:rsidRPr="006F2636" w14:paraId="165BD37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6D4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深圳市丰达兴线路板制造有限公司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0614E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734165744</w:t>
            </w:r>
          </w:p>
        </w:tc>
      </w:tr>
      <w:tr w:rsidR="006F2636" w:rsidRPr="006F2636" w14:paraId="217741D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E40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深圳市台冠科技有限公司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55ED2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597759780</w:t>
            </w:r>
          </w:p>
        </w:tc>
      </w:tr>
      <w:tr w:rsidR="006F2636" w:rsidRPr="006F2636" w14:paraId="67F21F8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AA3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深圳市明正宏电子有限公司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A20DA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793882874</w:t>
            </w:r>
          </w:p>
        </w:tc>
      </w:tr>
      <w:tr w:rsidR="006F2636" w:rsidRPr="006F2636" w14:paraId="0AAFC10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347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深圳观澜中升雷克萨斯汽车销售服务有限公司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D8A7F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311748059</w:t>
            </w:r>
          </w:p>
        </w:tc>
      </w:tr>
      <w:tr w:rsidR="006F2636" w:rsidRPr="006F2636" w14:paraId="0FD1AA7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531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深圳欧陆通电子股份有限公司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BA0EA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618916280</w:t>
            </w:r>
          </w:p>
        </w:tc>
      </w:tr>
      <w:tr w:rsidR="006F2636" w:rsidRPr="006F2636" w14:paraId="1D06234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344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深圳友金所金融服务有限公司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8FA05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35966169X</w:t>
            </w:r>
          </w:p>
        </w:tc>
      </w:tr>
      <w:tr w:rsidR="006F2636" w:rsidRPr="006F2636" w14:paraId="050DFE2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81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深圳市大新尚盛投资有限公司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F9D28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062703991</w:t>
            </w:r>
          </w:p>
        </w:tc>
      </w:tr>
      <w:tr w:rsidR="006F2636" w:rsidRPr="006F2636" w14:paraId="5403303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DCB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深圳市泰富安投资有限公司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AFE57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MA5EGF2A1</w:t>
            </w:r>
          </w:p>
        </w:tc>
      </w:tr>
      <w:tr w:rsidR="006F2636" w:rsidRPr="006F2636" w14:paraId="0C895D3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99D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深圳万庭房地产开发有限公司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40730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792581754</w:t>
            </w:r>
          </w:p>
        </w:tc>
      </w:tr>
      <w:tr w:rsidR="006F2636" w:rsidRPr="006F2636" w14:paraId="5B20F58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A4A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深圳宝兴电线电缆制造有限公司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BE71D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61882292X</w:t>
            </w:r>
          </w:p>
        </w:tc>
      </w:tr>
      <w:tr w:rsidR="006F2636" w:rsidRPr="006F2636" w14:paraId="7D53718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1CE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深圳市创维电器科技有限公司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55CAD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693952206</w:t>
            </w:r>
          </w:p>
        </w:tc>
      </w:tr>
      <w:tr w:rsidR="006F2636" w:rsidRPr="006F2636" w14:paraId="7A55489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E0B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深圳科技工业园（集团）有限公司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B5038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192179614</w:t>
            </w:r>
          </w:p>
        </w:tc>
      </w:tr>
      <w:tr w:rsidR="006F2636" w:rsidRPr="006F2636" w14:paraId="7694848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3D3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深圳市欣智盛电子有限公司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10478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MA5DNT7H6</w:t>
            </w:r>
          </w:p>
        </w:tc>
      </w:tr>
      <w:tr w:rsidR="006F2636" w:rsidRPr="006F2636" w14:paraId="60E523B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B06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深圳市裕临电子有限公司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55F6A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754260765</w:t>
            </w:r>
          </w:p>
        </w:tc>
      </w:tr>
      <w:tr w:rsidR="006F2636" w:rsidRPr="006F2636" w14:paraId="1180606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E74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深圳市川耀科技有限公司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90EA7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358286007</w:t>
            </w:r>
          </w:p>
        </w:tc>
      </w:tr>
      <w:tr w:rsidR="006F2636" w:rsidRPr="006F2636" w14:paraId="5F64DB6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229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川亿电脑(深圳)有限公司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DEC62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618901660</w:t>
            </w:r>
          </w:p>
        </w:tc>
      </w:tr>
      <w:tr w:rsidR="006F2636" w:rsidRPr="006F2636" w14:paraId="01305C7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B7D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深圳市成像通科技有限公司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93ABB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05396249X</w:t>
            </w:r>
          </w:p>
        </w:tc>
      </w:tr>
      <w:tr w:rsidR="006F2636" w:rsidRPr="006F2636" w14:paraId="3AF98E6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E1F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上海银行股份有限公司深圳分行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26CFA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685374119</w:t>
            </w:r>
          </w:p>
        </w:tc>
      </w:tr>
      <w:tr w:rsidR="006F2636" w:rsidRPr="006F2636" w14:paraId="614FF9A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5FC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谏早电子科技（深圳）有限公司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E034A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766361483</w:t>
            </w:r>
          </w:p>
        </w:tc>
      </w:tr>
      <w:tr w:rsidR="006F2636" w:rsidRPr="006F2636" w14:paraId="05788D4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3EF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深圳半岛城邦房地产开发有限公司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BF1AE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708478085</w:t>
            </w:r>
          </w:p>
        </w:tc>
      </w:tr>
      <w:tr w:rsidR="006F2636" w:rsidRPr="006F2636" w14:paraId="6DC460B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AF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平安证券股份有限公司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7ABD7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100023453</w:t>
            </w:r>
          </w:p>
        </w:tc>
      </w:tr>
      <w:tr w:rsidR="006F2636" w:rsidRPr="006F2636" w14:paraId="078A4FD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336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安达电子（深圳）有限公司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24F2F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728552481</w:t>
            </w:r>
          </w:p>
        </w:tc>
      </w:tr>
      <w:tr w:rsidR="006F2636" w:rsidRPr="006F2636" w14:paraId="645C124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B27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深圳市六约股份合作公司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996F9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192477849</w:t>
            </w:r>
          </w:p>
        </w:tc>
      </w:tr>
      <w:tr w:rsidR="006F2636" w:rsidRPr="006F2636" w14:paraId="6DB97E7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471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奎盛科技（深圳）有限公司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5255F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MA5EENXY6</w:t>
            </w:r>
          </w:p>
        </w:tc>
      </w:tr>
      <w:tr w:rsidR="006F2636" w:rsidRPr="006F2636" w14:paraId="38723B9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4D8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茂鑫源电子（深圳）有限公司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EB499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774120858</w:t>
            </w:r>
          </w:p>
        </w:tc>
      </w:tr>
      <w:tr w:rsidR="006F2636" w:rsidRPr="006F2636" w14:paraId="4203EFF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A22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铭基食品有限公司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0A6CF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618806911</w:t>
            </w:r>
          </w:p>
        </w:tc>
      </w:tr>
      <w:tr w:rsidR="006F2636" w:rsidRPr="006F2636" w14:paraId="56DB97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B5B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深圳市智讯互动体育科技有限公司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FFEAB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34972540X</w:t>
            </w:r>
          </w:p>
        </w:tc>
      </w:tr>
      <w:tr w:rsidR="006F2636" w:rsidRPr="006F2636" w14:paraId="3D8AE7B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D40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深圳市凌壹科技有限公司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9BC2B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093859665</w:t>
            </w:r>
          </w:p>
        </w:tc>
      </w:tr>
      <w:tr w:rsidR="006F2636" w:rsidRPr="006F2636" w14:paraId="4CCF0C8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1DA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深圳市平山实业股份有限公司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69A44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19241088X</w:t>
            </w:r>
          </w:p>
        </w:tc>
      </w:tr>
      <w:tr w:rsidR="006F2636" w:rsidRPr="006F2636" w14:paraId="20621D5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A83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深圳市钻之韵珠宝首饰有限公司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85859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715293599</w:t>
            </w:r>
          </w:p>
        </w:tc>
      </w:tr>
      <w:tr w:rsidR="006F2636" w:rsidRPr="006F2636" w14:paraId="68473E6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4A4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深圳市宝创汽车贸易有限公司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8A5E0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754276118</w:t>
            </w:r>
          </w:p>
        </w:tc>
      </w:tr>
      <w:tr w:rsidR="006F2636" w:rsidRPr="006F2636" w14:paraId="036D859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4D1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西门子(深圳)磁共振有限公司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67E94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708447756</w:t>
            </w:r>
          </w:p>
        </w:tc>
      </w:tr>
      <w:tr w:rsidR="006F2636" w:rsidRPr="006F2636" w14:paraId="52AD549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A7B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深圳市高新投三江电子股份有限公司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4CC1A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618915595</w:t>
            </w:r>
          </w:p>
        </w:tc>
      </w:tr>
      <w:tr w:rsidR="006F2636" w:rsidRPr="006F2636" w14:paraId="61DC961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196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深圳市华海通运国际货运代理有限公司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9F3C6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767558210</w:t>
            </w:r>
          </w:p>
        </w:tc>
      </w:tr>
      <w:tr w:rsidR="006F2636" w:rsidRPr="006F2636" w14:paraId="152D619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524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深圳市万骏隆实业有限公司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9BC6F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757605298</w:t>
            </w:r>
          </w:p>
        </w:tc>
      </w:tr>
      <w:tr w:rsidR="006F2636" w:rsidRPr="006F2636" w14:paraId="2B387B6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2EC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中广核研究院有限公司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E1459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795424236</w:t>
            </w:r>
          </w:p>
        </w:tc>
      </w:tr>
      <w:tr w:rsidR="006F2636" w:rsidRPr="006F2636" w14:paraId="45BA3EB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7FA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深圳云盟互动网络技术有限公司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46DDD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326612082</w:t>
            </w:r>
          </w:p>
        </w:tc>
      </w:tr>
      <w:tr w:rsidR="006F2636" w:rsidRPr="006F2636" w14:paraId="67CDE4A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3E8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深圳市保安服务有限公司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3BF25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192190784</w:t>
            </w:r>
          </w:p>
        </w:tc>
      </w:tr>
      <w:tr w:rsidR="006F2636" w:rsidRPr="006F2636" w14:paraId="0B5BA25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BE3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深圳市俊发物流有限公司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3639F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082499668</w:t>
            </w:r>
          </w:p>
        </w:tc>
      </w:tr>
      <w:tr w:rsidR="006F2636" w:rsidRPr="006F2636" w14:paraId="31FE77E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87A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深圳市裕同包装科技股份有限公司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B3ACF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734170869</w:t>
            </w:r>
          </w:p>
        </w:tc>
      </w:tr>
      <w:tr w:rsidR="006F2636" w:rsidRPr="006F2636" w14:paraId="2B9A68B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0D3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高新兴物联科技股份有限公司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EACBD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577656418</w:t>
            </w:r>
          </w:p>
        </w:tc>
      </w:tr>
      <w:tr w:rsidR="006F2636" w:rsidRPr="006F2636" w14:paraId="473E964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397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深圳仕博才实业有限公司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99E6F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670028459</w:t>
            </w:r>
          </w:p>
        </w:tc>
      </w:tr>
      <w:tr w:rsidR="006F2636" w:rsidRPr="006F2636" w14:paraId="57AFF90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07F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深圳英辅语言培训有限公司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F7922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723032778</w:t>
            </w:r>
          </w:p>
        </w:tc>
      </w:tr>
      <w:tr w:rsidR="006F2636" w:rsidRPr="006F2636" w14:paraId="7BECD55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676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深圳市哈迪狮国际货运代理有限公司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177B9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052788856</w:t>
            </w:r>
          </w:p>
        </w:tc>
      </w:tr>
      <w:tr w:rsidR="006F2636" w:rsidRPr="006F2636" w14:paraId="3E6F57C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B4F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深圳博爱医院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EAF2B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455746298</w:t>
            </w:r>
          </w:p>
        </w:tc>
      </w:tr>
      <w:tr w:rsidR="006F2636" w:rsidRPr="006F2636" w14:paraId="1C118CB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AD8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深圳市聚维电子科技有限公司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BBFE2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MA5DNLKK1</w:t>
            </w:r>
          </w:p>
        </w:tc>
      </w:tr>
      <w:tr w:rsidR="006F2636" w:rsidRPr="006F2636" w14:paraId="7B0E014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EF9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兴英数位科技（深圳）有限公司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A76D0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MA5F4W965</w:t>
            </w:r>
          </w:p>
        </w:tc>
      </w:tr>
      <w:tr w:rsidR="006F2636" w:rsidRPr="006F2636" w14:paraId="780FE32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DDE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深圳市勘察研究院有限公司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75C4E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192181044</w:t>
            </w:r>
          </w:p>
        </w:tc>
      </w:tr>
      <w:tr w:rsidR="006F2636" w:rsidRPr="006F2636" w14:paraId="1ADF8C1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439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华商银行深圳分行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F24F7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X18937483</w:t>
            </w:r>
          </w:p>
        </w:tc>
      </w:tr>
      <w:tr w:rsidR="006F2636" w:rsidRPr="006F2636" w14:paraId="4839F7B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B5A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企业银行（中国）有限公司深圳分行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5BE3A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570046895</w:t>
            </w:r>
          </w:p>
        </w:tc>
      </w:tr>
      <w:tr w:rsidR="006F2636" w:rsidRPr="006F2636" w14:paraId="4F2552B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936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平安科技(深圳)有限公司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83962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672975038</w:t>
            </w:r>
          </w:p>
        </w:tc>
      </w:tr>
      <w:tr w:rsidR="006F2636" w:rsidRPr="006F2636" w14:paraId="4DA94E5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989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深圳市安科讯电子制造有限公司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62A03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764967772</w:t>
            </w:r>
          </w:p>
        </w:tc>
      </w:tr>
      <w:tr w:rsidR="006F2636" w:rsidRPr="006F2636" w14:paraId="48E7AFE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7E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广东西科姆电子安全有限公司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5FEBD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771611918</w:t>
            </w:r>
          </w:p>
        </w:tc>
      </w:tr>
      <w:tr w:rsidR="006F2636" w:rsidRPr="006F2636" w14:paraId="54CCAAB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58F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招商永隆银行有限公司深圳分行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88590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760480959</w:t>
            </w:r>
          </w:p>
        </w:tc>
      </w:tr>
      <w:tr w:rsidR="006F2636" w:rsidRPr="006F2636" w14:paraId="3B4E81D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701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深圳市耐特电路板有限公司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DF305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789201335</w:t>
            </w:r>
          </w:p>
        </w:tc>
      </w:tr>
      <w:tr w:rsidR="006F2636" w:rsidRPr="006F2636" w14:paraId="4861DA5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5E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龙城城市运营服务集团有限公司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3F45B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279525516</w:t>
            </w:r>
          </w:p>
        </w:tc>
      </w:tr>
      <w:tr w:rsidR="006F2636" w:rsidRPr="006F2636" w14:paraId="67AC6E0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0E2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深圳市海科模具科技有限公司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E6B4A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093861300</w:t>
            </w:r>
          </w:p>
        </w:tc>
      </w:tr>
      <w:tr w:rsidR="006F2636" w:rsidRPr="006F2636" w14:paraId="6D84F61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330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深圳开立生物医疗科技股份有限公司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3D94D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743219767</w:t>
            </w:r>
          </w:p>
        </w:tc>
      </w:tr>
      <w:tr w:rsidR="006F2636" w:rsidRPr="006F2636" w14:paraId="2221AEE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C54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深圳和而泰智能控制股份有限公司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B6E95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715263680</w:t>
            </w:r>
          </w:p>
        </w:tc>
      </w:tr>
      <w:tr w:rsidR="006F2636" w:rsidRPr="006F2636" w14:paraId="6307793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A68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深圳视爵光旭电子有限公司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410FC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692539356</w:t>
            </w:r>
          </w:p>
        </w:tc>
      </w:tr>
      <w:tr w:rsidR="006F2636" w:rsidRPr="006F2636" w14:paraId="3231094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5D1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深圳市海川伟业科技有限公司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1C854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697147351</w:t>
            </w:r>
          </w:p>
        </w:tc>
      </w:tr>
      <w:tr w:rsidR="006F2636" w:rsidRPr="006F2636" w14:paraId="32E99EA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832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荣光纸品（深圳）有限公司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DDE01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058978503</w:t>
            </w:r>
          </w:p>
        </w:tc>
      </w:tr>
      <w:tr w:rsidR="006F2636" w:rsidRPr="006F2636" w14:paraId="193CBF3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3D0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深圳市标特汽车（集团）有限公司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26D16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769189025</w:t>
            </w:r>
          </w:p>
        </w:tc>
      </w:tr>
      <w:tr w:rsidR="006F2636" w:rsidRPr="006F2636" w14:paraId="3C108D8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E73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联咏科技（深圳）有限公司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3400D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329526817</w:t>
            </w:r>
          </w:p>
        </w:tc>
      </w:tr>
      <w:tr w:rsidR="006F2636" w:rsidRPr="006F2636" w14:paraId="37400F0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071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中国进出口银行深圳分行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04691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745157096</w:t>
            </w:r>
          </w:p>
        </w:tc>
      </w:tr>
      <w:tr w:rsidR="006F2636" w:rsidRPr="006F2636" w14:paraId="069217F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C64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深圳市瑞洁清洁服务有限公司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FB7A5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734180864</w:t>
            </w:r>
          </w:p>
        </w:tc>
      </w:tr>
      <w:tr w:rsidR="006F2636" w:rsidRPr="006F2636" w14:paraId="1C6E3F9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C14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深圳市牧泰莱电路技术有限公司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DCD89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777158472</w:t>
            </w:r>
          </w:p>
        </w:tc>
      </w:tr>
      <w:tr w:rsidR="006F2636" w:rsidRPr="006F2636" w14:paraId="50C3E30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A3B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深圳市全景网络有限公司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5AC85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715211792</w:t>
            </w:r>
          </w:p>
        </w:tc>
      </w:tr>
      <w:tr w:rsidR="006F2636" w:rsidRPr="006F2636" w14:paraId="47CABD0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88D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竞华电子(深圳)有限公司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D5592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72984745X</w:t>
            </w:r>
          </w:p>
        </w:tc>
      </w:tr>
      <w:tr w:rsidR="006F2636" w:rsidRPr="006F2636" w14:paraId="3C53EB2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CF4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中国银行股份有限公司前海蛇口分行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393FD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306182951</w:t>
            </w:r>
          </w:p>
        </w:tc>
      </w:tr>
      <w:tr w:rsidR="006F2636" w:rsidRPr="006F2636" w14:paraId="5272F88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50B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深圳市中塑新材料有限公司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319D7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796615974</w:t>
            </w:r>
          </w:p>
        </w:tc>
      </w:tr>
      <w:tr w:rsidR="006F2636" w:rsidRPr="006F2636" w14:paraId="356C525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6CF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日海智能科技股份有限公司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C616F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754271093</w:t>
            </w:r>
          </w:p>
        </w:tc>
      </w:tr>
      <w:tr w:rsidR="006F2636" w:rsidRPr="006F2636" w14:paraId="61A526D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54B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深圳市粤宇科技有限公司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82593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550346962</w:t>
            </w:r>
          </w:p>
        </w:tc>
      </w:tr>
      <w:tr w:rsidR="006F2636" w:rsidRPr="006F2636" w14:paraId="7C15CE5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BEC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翠林粮油（深圳）有限公司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D5B1E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319391760</w:t>
            </w:r>
          </w:p>
        </w:tc>
      </w:tr>
      <w:tr w:rsidR="006F2636" w:rsidRPr="006F2636" w14:paraId="70CD186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E18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鹰星精密工业(深圳)有限公司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0FD0E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755690652</w:t>
            </w:r>
          </w:p>
        </w:tc>
      </w:tr>
      <w:tr w:rsidR="006F2636" w:rsidRPr="006F2636" w14:paraId="57084AC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4C3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创维集团科技园管理有限公司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8BB76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736259680</w:t>
            </w:r>
          </w:p>
        </w:tc>
      </w:tr>
      <w:tr w:rsidR="006F2636" w:rsidRPr="006F2636" w14:paraId="1523FCD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A18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大众银行（香港）有限公司深圳分行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C8D86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X18869775</w:t>
            </w:r>
          </w:p>
        </w:tc>
      </w:tr>
      <w:tr w:rsidR="006F2636" w:rsidRPr="006F2636" w14:paraId="0BD427F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31E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深圳市驿东国际物流有限公司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903F2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087845566</w:t>
            </w:r>
          </w:p>
        </w:tc>
      </w:tr>
      <w:tr w:rsidR="006F2636" w:rsidRPr="006F2636" w14:paraId="09F1124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21C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深圳市新联兴精密压铸有限公司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D6290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582702087</w:t>
            </w:r>
          </w:p>
        </w:tc>
      </w:tr>
      <w:tr w:rsidR="006F2636" w:rsidRPr="006F2636" w14:paraId="108C245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85E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深圳市君灏精密工业有限公司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5CE36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734178916</w:t>
            </w:r>
          </w:p>
        </w:tc>
      </w:tr>
      <w:tr w:rsidR="006F2636" w:rsidRPr="006F2636" w14:paraId="776C677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B12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安费诺东亚电子科技(深圳)有限公司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4AA36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727135598</w:t>
            </w:r>
          </w:p>
        </w:tc>
      </w:tr>
      <w:tr w:rsidR="006F2636" w:rsidRPr="006F2636" w14:paraId="37CF1EA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E68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前海晋商国际融资租赁（深圳）有限公司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FB754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MA5DD15A5</w:t>
            </w:r>
          </w:p>
        </w:tc>
      </w:tr>
      <w:tr w:rsidR="006F2636" w:rsidRPr="006F2636" w14:paraId="1BF68B5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C74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深圳市湘凡科技有限公司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A8B36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071126145</w:t>
            </w:r>
          </w:p>
        </w:tc>
      </w:tr>
      <w:tr w:rsidR="006F2636" w:rsidRPr="006F2636" w14:paraId="7BB4080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998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深圳汇骏服装有限公司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AA420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717858258</w:t>
            </w:r>
          </w:p>
        </w:tc>
      </w:tr>
      <w:tr w:rsidR="006F2636" w:rsidRPr="006F2636" w14:paraId="233274B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7CD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深圳市欣茂鑫实业有限公司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56EF9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668544497</w:t>
            </w:r>
          </w:p>
        </w:tc>
      </w:tr>
      <w:tr w:rsidR="006F2636" w:rsidRPr="006F2636" w14:paraId="6AE109B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13F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深圳市兆驰数码科技股份有限公司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CB78A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MA5DGHEJ6</w:t>
            </w:r>
          </w:p>
        </w:tc>
      </w:tr>
      <w:tr w:rsidR="006F2636" w:rsidRPr="006F2636" w14:paraId="1BDB98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AA5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深圳国际交流学院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19A4F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755686282</w:t>
            </w:r>
          </w:p>
        </w:tc>
      </w:tr>
      <w:tr w:rsidR="006F2636" w:rsidRPr="006F2636" w14:paraId="4350328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220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深圳市兴亚柔性电路板有限公司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1AA59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738833201</w:t>
            </w:r>
          </w:p>
        </w:tc>
      </w:tr>
      <w:tr w:rsidR="006F2636" w:rsidRPr="006F2636" w14:paraId="7FBAE04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461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斌福电子(深圳)有限公司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7E4F7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73625963X</w:t>
            </w:r>
          </w:p>
        </w:tc>
      </w:tr>
      <w:tr w:rsidR="006F2636" w:rsidRPr="006F2636" w14:paraId="1601568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7E3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深圳市同富裕五金制品有限公司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656C8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557165793</w:t>
            </w:r>
          </w:p>
        </w:tc>
      </w:tr>
      <w:tr w:rsidR="006F2636" w:rsidRPr="006F2636" w14:paraId="0505DF3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561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艾薯餐饮管理（深圳）有限公司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D2EE1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555401684</w:t>
            </w:r>
          </w:p>
        </w:tc>
      </w:tr>
      <w:tr w:rsidR="006F2636" w:rsidRPr="006F2636" w14:paraId="1029D9E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5DE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深圳市绿佳智慧环境发展有限公司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8B683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789208633</w:t>
            </w:r>
          </w:p>
        </w:tc>
      </w:tr>
      <w:tr w:rsidR="006F2636" w:rsidRPr="006F2636" w14:paraId="2B63EAA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372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深圳市搜了网络科技股份有限公司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E6A56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680380798</w:t>
            </w:r>
          </w:p>
        </w:tc>
      </w:tr>
      <w:tr w:rsidR="006F2636" w:rsidRPr="006F2636" w14:paraId="6C3073B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10F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深圳市商汤科技有限公司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ABC85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322217253</w:t>
            </w:r>
          </w:p>
        </w:tc>
      </w:tr>
      <w:tr w:rsidR="006F2636" w:rsidRPr="006F2636" w14:paraId="159CA79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78E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深圳市粤迪汽车贸易有限公司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D2E4B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785290094</w:t>
            </w:r>
          </w:p>
        </w:tc>
      </w:tr>
      <w:tr w:rsidR="006F2636" w:rsidRPr="006F2636" w14:paraId="4F0128C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B37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祐富百胜宝电器（深圳）有限公司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AF7AA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593006343</w:t>
            </w:r>
          </w:p>
        </w:tc>
      </w:tr>
      <w:tr w:rsidR="006F2636" w:rsidRPr="006F2636" w14:paraId="5D0E0DD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C7B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深圳润园四季餐饮有限公司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4B692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557183545</w:t>
            </w:r>
          </w:p>
        </w:tc>
      </w:tr>
      <w:tr w:rsidR="006F2636" w:rsidRPr="006F2636" w14:paraId="228DBD1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5AC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深圳市熙龙大成贸易有限公司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467F4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342931606</w:t>
            </w:r>
          </w:p>
        </w:tc>
      </w:tr>
      <w:tr w:rsidR="006F2636" w:rsidRPr="006F2636" w14:paraId="0B3CFBD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876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高诚电子(深圳)有限公司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02748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72987831X</w:t>
            </w:r>
          </w:p>
        </w:tc>
      </w:tr>
      <w:tr w:rsidR="006F2636" w:rsidRPr="006F2636" w14:paraId="5D2292C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512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深圳市坤兴科技有限公司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57F36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750491486</w:t>
            </w:r>
          </w:p>
        </w:tc>
      </w:tr>
      <w:tr w:rsidR="006F2636" w:rsidRPr="006F2636" w14:paraId="515F786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077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深圳市茂业百货华强北有限公司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DC957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748854831</w:t>
            </w:r>
          </w:p>
        </w:tc>
      </w:tr>
      <w:tr w:rsidR="006F2636" w:rsidRPr="006F2636" w14:paraId="493F539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119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深圳中外运电子商务有限公司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5CA55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360094899</w:t>
            </w:r>
          </w:p>
        </w:tc>
      </w:tr>
      <w:tr w:rsidR="006F2636" w:rsidRPr="006F2636" w14:paraId="6BA095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C98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深圳大洋洲印务有限公司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C1107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715257109</w:t>
            </w:r>
          </w:p>
        </w:tc>
      </w:tr>
      <w:tr w:rsidR="006F2636" w:rsidRPr="006F2636" w14:paraId="737D3D9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9B1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深圳市菲菱科思通信技术股份有限公司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E1D38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708497841</w:t>
            </w:r>
          </w:p>
        </w:tc>
      </w:tr>
      <w:tr w:rsidR="006F2636" w:rsidRPr="006F2636" w14:paraId="273D79A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5F1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深圳市帝晶光电科技有限公司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3BABD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758638825</w:t>
            </w:r>
          </w:p>
        </w:tc>
      </w:tr>
      <w:tr w:rsidR="006F2636" w:rsidRPr="006F2636" w14:paraId="54CFA9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EE3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维沃移动通信（深圳）有限公司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70433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MA5EH0KF1</w:t>
            </w:r>
          </w:p>
        </w:tc>
      </w:tr>
      <w:tr w:rsidR="006F2636" w:rsidRPr="006F2636" w14:paraId="62CB557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5A0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中信期货有限公司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EF8B9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100020623</w:t>
            </w:r>
          </w:p>
        </w:tc>
      </w:tr>
      <w:tr w:rsidR="006F2636" w:rsidRPr="006F2636" w14:paraId="4518F47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34E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深圳远东妇产医院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49B7B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691163246</w:t>
            </w:r>
          </w:p>
        </w:tc>
      </w:tr>
      <w:tr w:rsidR="006F2636" w:rsidRPr="006F2636" w14:paraId="444B87D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5A0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华夏银行股份有限公司深圳分行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F5FF2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892371340</w:t>
            </w:r>
          </w:p>
        </w:tc>
      </w:tr>
      <w:tr w:rsidR="006F2636" w:rsidRPr="006F2636" w14:paraId="286762F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0DD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深圳市艾维普思科技有限公司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C99BB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568513052</w:t>
            </w:r>
          </w:p>
        </w:tc>
      </w:tr>
      <w:tr w:rsidR="006F2636" w:rsidRPr="006F2636" w14:paraId="4F1EADF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935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深圳市新宇腾跃电子有限公司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BE5DB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752528297</w:t>
            </w:r>
          </w:p>
        </w:tc>
      </w:tr>
      <w:tr w:rsidR="006F2636" w:rsidRPr="006F2636" w14:paraId="1C64D57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DCA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深圳市信维通信股份有限公司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35C8C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788335761</w:t>
            </w:r>
          </w:p>
        </w:tc>
      </w:tr>
      <w:tr w:rsidR="006F2636" w:rsidRPr="006F2636" w14:paraId="72682E3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CEC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深圳市万科城市建设管理有限公司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D3A4D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618832095</w:t>
            </w:r>
          </w:p>
        </w:tc>
      </w:tr>
      <w:tr w:rsidR="006F2636" w:rsidRPr="006F2636" w14:paraId="198F4A0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BB5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招商证券资产管理有限公司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99E91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335119732</w:t>
            </w:r>
          </w:p>
        </w:tc>
      </w:tr>
      <w:tr w:rsidR="006F2636" w:rsidRPr="006F2636" w14:paraId="30930D3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DD5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深圳市宝明科技股份有限公司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94051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790476774</w:t>
            </w:r>
          </w:p>
        </w:tc>
      </w:tr>
      <w:tr w:rsidR="006F2636" w:rsidRPr="006F2636" w14:paraId="23FD9D8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6E4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文晔领科商贸（深圳）有限公司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89E40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73625437X</w:t>
            </w:r>
          </w:p>
        </w:tc>
      </w:tr>
      <w:tr w:rsidR="006F2636" w:rsidRPr="006F2636" w14:paraId="614CA53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653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杜邦太阳能(深圳)有限公司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E4BDA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674847603</w:t>
            </w:r>
          </w:p>
        </w:tc>
      </w:tr>
      <w:tr w:rsidR="006F2636" w:rsidRPr="006F2636" w14:paraId="3A8B662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A20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深圳华侨城欢乐谷旅游公司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34897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763482773</w:t>
            </w:r>
          </w:p>
        </w:tc>
      </w:tr>
      <w:tr w:rsidR="006F2636" w:rsidRPr="006F2636" w14:paraId="488DCF1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265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深圳市深房集团龙岗开发有限公司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5B6DB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279522091</w:t>
            </w:r>
          </w:p>
        </w:tc>
      </w:tr>
      <w:tr w:rsidR="006F2636" w:rsidRPr="006F2636" w14:paraId="71E6310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809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深圳富华医疗美容医院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A9106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708531333</w:t>
            </w:r>
          </w:p>
        </w:tc>
      </w:tr>
      <w:tr w:rsidR="006F2636" w:rsidRPr="006F2636" w14:paraId="44BDABB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D28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东亚银行（中国）有限公司深圳分行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3C98C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X18871576</w:t>
            </w:r>
          </w:p>
        </w:tc>
      </w:tr>
      <w:tr w:rsidR="006F2636" w:rsidRPr="006F2636" w14:paraId="74AB579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3F6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研祥智能科技股份有限公司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9A4DE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618867415</w:t>
            </w:r>
          </w:p>
        </w:tc>
      </w:tr>
      <w:tr w:rsidR="006F2636" w:rsidRPr="006F2636" w14:paraId="44D0138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BF9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深圳市核达中远通电源技术股份有限公司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026B0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715226353</w:t>
            </w:r>
          </w:p>
        </w:tc>
      </w:tr>
      <w:tr w:rsidR="006F2636" w:rsidRPr="006F2636" w14:paraId="7A8BE53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054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深圳市正耀科技有限公司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9CE86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74663208X</w:t>
            </w:r>
          </w:p>
        </w:tc>
      </w:tr>
      <w:tr w:rsidR="006F2636" w:rsidRPr="006F2636" w14:paraId="4964101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8B9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深圳市皇马电器有限公司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289EE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590701842</w:t>
            </w:r>
          </w:p>
        </w:tc>
      </w:tr>
      <w:tr w:rsidR="006F2636" w:rsidRPr="006F2636" w14:paraId="708FF79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B04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深圳前海微众银行股份有限公司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7D361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31977063X</w:t>
            </w:r>
          </w:p>
        </w:tc>
      </w:tr>
      <w:tr w:rsidR="006F2636" w:rsidRPr="006F2636" w14:paraId="67F06E0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B49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深圳市华展国际物流有限公司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31FE2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727131765</w:t>
            </w:r>
          </w:p>
        </w:tc>
      </w:tr>
      <w:tr w:rsidR="006F2636" w:rsidRPr="006F2636" w14:paraId="23C6130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8AB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深圳市长城环境工程有限公司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0B3A3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192312956</w:t>
            </w:r>
          </w:p>
        </w:tc>
      </w:tr>
      <w:tr w:rsidR="006F2636" w:rsidRPr="006F2636" w14:paraId="797813B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9C8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深圳市长盈精密技术股份有限公司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27A88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72988519X</w:t>
            </w:r>
          </w:p>
        </w:tc>
      </w:tr>
      <w:tr w:rsidR="006F2636" w:rsidRPr="006F2636" w14:paraId="0A7DE7B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10E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利丰采购管理(深圳)有限公司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2B057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792583688</w:t>
            </w:r>
          </w:p>
        </w:tc>
      </w:tr>
      <w:tr w:rsidR="006F2636" w:rsidRPr="006F2636" w14:paraId="4ECA146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715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新美亚电子(深圳)有限公司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BF73C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618909646</w:t>
            </w:r>
          </w:p>
        </w:tc>
      </w:tr>
      <w:tr w:rsidR="006F2636" w:rsidRPr="006F2636" w14:paraId="78973F9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9AB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深圳影恩诗电子商务科技有限公司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48314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MA5DRFC10</w:t>
            </w:r>
          </w:p>
        </w:tc>
      </w:tr>
      <w:tr w:rsidR="006F2636" w:rsidRPr="006F2636" w14:paraId="1A2712D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6D8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深圳波顿香料有限公司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26F23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618917128</w:t>
            </w:r>
          </w:p>
        </w:tc>
      </w:tr>
      <w:tr w:rsidR="006F2636" w:rsidRPr="006F2636" w14:paraId="171D72B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299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深圳市标华汽车有限公司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EAE9E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796635713</w:t>
            </w:r>
          </w:p>
        </w:tc>
      </w:tr>
      <w:tr w:rsidR="006F2636" w:rsidRPr="006F2636" w14:paraId="589D38D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41E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深圳市炬力北方微电子有限公司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38302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68941486X</w:t>
            </w:r>
          </w:p>
        </w:tc>
      </w:tr>
      <w:tr w:rsidR="006F2636" w:rsidRPr="006F2636" w14:paraId="1BAB382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772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深圳乐创融投资发展有限公司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7DDD9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342856204</w:t>
            </w:r>
          </w:p>
        </w:tc>
      </w:tr>
      <w:tr w:rsidR="006F2636" w:rsidRPr="006F2636" w14:paraId="60A163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4C7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友联船厂(蛇口)有限公司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A2479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618808255</w:t>
            </w:r>
          </w:p>
        </w:tc>
      </w:tr>
      <w:tr w:rsidR="006F2636" w:rsidRPr="006F2636" w14:paraId="0E57779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5CA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深圳市业展电子有限公司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88D4C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771635549</w:t>
            </w:r>
          </w:p>
        </w:tc>
      </w:tr>
      <w:tr w:rsidR="006F2636" w:rsidRPr="006F2636" w14:paraId="2973B32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9BA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深圳市宇阳科技发展有限公司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6AA61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726198175</w:t>
            </w:r>
          </w:p>
        </w:tc>
      </w:tr>
      <w:tr w:rsidR="006F2636" w:rsidRPr="006F2636" w14:paraId="6CF626F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9CD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深圳市恒怡多精彩科技有限公司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67AA1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MA5DDWRU3</w:t>
            </w:r>
          </w:p>
        </w:tc>
      </w:tr>
      <w:tr w:rsidR="006F2636" w:rsidRPr="006F2636" w14:paraId="3B405A3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214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深圳市运通资本投资管理有限公司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A5808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595663750</w:t>
            </w:r>
          </w:p>
        </w:tc>
      </w:tr>
      <w:tr w:rsidR="006F2636" w:rsidRPr="006F2636" w14:paraId="2A9D654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B90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深圳市尚古堂食品发展有限公司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B46BE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586737690</w:t>
            </w:r>
          </w:p>
        </w:tc>
      </w:tr>
      <w:tr w:rsidR="006F2636" w:rsidRPr="006F2636" w14:paraId="6B0B797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F4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深圳市联建光电股份有限公司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511E7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748868811</w:t>
            </w:r>
          </w:p>
        </w:tc>
      </w:tr>
      <w:tr w:rsidR="006F2636" w:rsidRPr="006F2636" w14:paraId="2C4EDEB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1B0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深圳市关键词教育股份有限公司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FCA4E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557165865</w:t>
            </w:r>
          </w:p>
        </w:tc>
      </w:tr>
      <w:tr w:rsidR="006F2636" w:rsidRPr="006F2636" w14:paraId="7FA5BC8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50D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深圳市凯迪克文化传播有限公司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0269E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553894710</w:t>
            </w:r>
          </w:p>
        </w:tc>
      </w:tr>
      <w:tr w:rsidR="006F2636" w:rsidRPr="006F2636" w14:paraId="7931711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595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深圳市力可兴电池有限公司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F53CF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279388099</w:t>
            </w:r>
          </w:p>
        </w:tc>
      </w:tr>
      <w:tr w:rsidR="006F2636" w:rsidRPr="006F2636" w14:paraId="22C9C75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DF5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锐凌无线通讯科技（深圳）有限公司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9FFD6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67296059X</w:t>
            </w:r>
          </w:p>
        </w:tc>
      </w:tr>
      <w:tr w:rsidR="006F2636" w:rsidRPr="006F2636" w14:paraId="5AFC3A6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1E4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深圳顺络电子股份有限公司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80DF1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723031556</w:t>
            </w:r>
          </w:p>
        </w:tc>
      </w:tr>
      <w:tr w:rsidR="006F2636" w:rsidRPr="006F2636" w14:paraId="01E644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0CE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中石化中海深圳船舶燃料有限公司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500BE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79543627X</w:t>
            </w:r>
          </w:p>
        </w:tc>
      </w:tr>
      <w:tr w:rsidR="006F2636" w:rsidRPr="006F2636" w14:paraId="6B209FF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DFC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深圳神彩物流有限公司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0F619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708453283</w:t>
            </w:r>
          </w:p>
        </w:tc>
      </w:tr>
      <w:tr w:rsidR="006F2636" w:rsidRPr="006F2636" w14:paraId="6525D66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E86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深圳市普耐尔电子有限公司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D276D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662690346</w:t>
            </w:r>
          </w:p>
        </w:tc>
      </w:tr>
      <w:tr w:rsidR="006F2636" w:rsidRPr="006F2636" w14:paraId="2B2F262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B4A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深圳市威通科技有限公司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868F2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72714550X</w:t>
            </w:r>
          </w:p>
        </w:tc>
      </w:tr>
      <w:tr w:rsidR="006F2636" w:rsidRPr="006F2636" w14:paraId="6D92223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B07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确信爱法金属(深圳)有限公司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F5B0F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61892482X</w:t>
            </w:r>
          </w:p>
        </w:tc>
      </w:tr>
      <w:tr w:rsidR="006F2636" w:rsidRPr="006F2636" w14:paraId="7B3DAF9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337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深圳市海王星辰健康药房连锁有限公司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BEC2A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733069013</w:t>
            </w:r>
          </w:p>
        </w:tc>
      </w:tr>
      <w:tr w:rsidR="006F2636" w:rsidRPr="006F2636" w14:paraId="434CD18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45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深圳绘王趋势科技股份有限公司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34166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576351268</w:t>
            </w:r>
          </w:p>
        </w:tc>
      </w:tr>
      <w:tr w:rsidR="006F2636" w:rsidRPr="006F2636" w14:paraId="56BA362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F20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深圳莱华置业有限公司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0B61F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306074045</w:t>
            </w:r>
          </w:p>
        </w:tc>
      </w:tr>
      <w:tr w:rsidR="006F2636" w:rsidRPr="006F2636" w14:paraId="689B1B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F51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深圳华视电子读写设备有限公司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B76B4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734160548</w:t>
            </w:r>
          </w:p>
        </w:tc>
      </w:tr>
      <w:tr w:rsidR="006F2636" w:rsidRPr="006F2636" w14:paraId="6D44795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55B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中建科技集团有限公司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65F3B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335516068</w:t>
            </w:r>
          </w:p>
        </w:tc>
      </w:tr>
      <w:tr w:rsidR="006F2636" w:rsidRPr="006F2636" w14:paraId="267FECF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FD1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深圳翰宇药业股份有限公司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CCFFD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748855818</w:t>
            </w:r>
          </w:p>
        </w:tc>
      </w:tr>
      <w:tr w:rsidR="006F2636" w:rsidRPr="006F2636" w14:paraId="68BF95E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98E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华展电子(深圳)有限公司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FE8EF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736256578</w:t>
            </w:r>
          </w:p>
        </w:tc>
      </w:tr>
      <w:tr w:rsidR="006F2636" w:rsidRPr="006F2636" w14:paraId="74120A5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FE7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深圳市中通吉物流有限公司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60866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306006528</w:t>
            </w:r>
          </w:p>
        </w:tc>
      </w:tr>
      <w:tr w:rsidR="006F2636" w:rsidRPr="006F2636" w14:paraId="0A68983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B5E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深圳坪山珠江村镇银行股份有限公司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A8DE6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30627862X</w:t>
            </w:r>
          </w:p>
        </w:tc>
      </w:tr>
      <w:tr w:rsidR="006F2636" w:rsidRPr="006F2636" w14:paraId="58276C4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5EE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深圳市启悦光电有限公司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7D7CB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279384872</w:t>
            </w:r>
          </w:p>
        </w:tc>
      </w:tr>
      <w:tr w:rsidR="006F2636" w:rsidRPr="006F2636" w14:paraId="2B91D23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9EC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深圳市富鸿杰科技服务有限公司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E63BD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792581228</w:t>
            </w:r>
          </w:p>
        </w:tc>
      </w:tr>
      <w:tr w:rsidR="006F2636" w:rsidRPr="006F2636" w14:paraId="3912377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432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深圳基亚环境治理有限公司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2FDBD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593585787</w:t>
            </w:r>
          </w:p>
        </w:tc>
      </w:tr>
      <w:tr w:rsidR="006F2636" w:rsidRPr="006F2636" w14:paraId="1A99D7B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11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深圳市茂兴置业有限公司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A1933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79542704X</w:t>
            </w:r>
          </w:p>
        </w:tc>
      </w:tr>
      <w:tr w:rsidR="006F2636" w:rsidRPr="006F2636" w14:paraId="6CE2562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369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绿点科技(深圳)有限公司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DEBC1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766359375</w:t>
            </w:r>
          </w:p>
        </w:tc>
      </w:tr>
      <w:tr w:rsidR="006F2636" w:rsidRPr="006F2636" w14:paraId="6D1A21C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19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深圳市海雅商业有限公司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168C8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71520025X</w:t>
            </w:r>
          </w:p>
        </w:tc>
      </w:tr>
      <w:tr w:rsidR="006F2636" w:rsidRPr="006F2636" w14:paraId="47D0F44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EB5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开泰银行（中国）有限公司深圳分行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43A30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X18916498</w:t>
            </w:r>
          </w:p>
        </w:tc>
      </w:tr>
      <w:tr w:rsidR="006F2636" w:rsidRPr="006F2636" w14:paraId="1F0C2A8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AB0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中国银行股份有限公司深圳市分行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06E85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455769027</w:t>
            </w:r>
          </w:p>
        </w:tc>
      </w:tr>
      <w:tr w:rsidR="006F2636" w:rsidRPr="006F2636" w14:paraId="72BD626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07A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深圳市韶音科技有限公司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36DCB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761956920</w:t>
            </w:r>
          </w:p>
        </w:tc>
      </w:tr>
      <w:tr w:rsidR="006F2636" w:rsidRPr="006F2636" w14:paraId="3C93C46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8C5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深圳市金立诚电子有限公司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38C2B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767572960</w:t>
            </w:r>
          </w:p>
        </w:tc>
      </w:tr>
      <w:tr w:rsidR="006F2636" w:rsidRPr="006F2636" w14:paraId="3E947D0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3A9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深圳市蝶讯网科技股份有限公司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EDD1C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771648243</w:t>
            </w:r>
          </w:p>
        </w:tc>
      </w:tr>
      <w:tr w:rsidR="006F2636" w:rsidRPr="006F2636" w14:paraId="6515949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696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深圳远大肛肠医院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B56CA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785283644</w:t>
            </w:r>
          </w:p>
        </w:tc>
      </w:tr>
      <w:tr w:rsidR="006F2636" w:rsidRPr="006F2636" w14:paraId="4E470A5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238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深圳创维数字技术有限公司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48934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727134229</w:t>
            </w:r>
          </w:p>
        </w:tc>
      </w:tr>
      <w:tr w:rsidR="006F2636" w:rsidRPr="006F2636" w14:paraId="2132AC8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CBA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记忆科技(深圳)有限公司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8778D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618932432</w:t>
            </w:r>
          </w:p>
        </w:tc>
      </w:tr>
      <w:tr w:rsidR="006F2636" w:rsidRPr="006F2636" w14:paraId="313F0F9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EFF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深圳市美科星通信技术有限公司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2FBBA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732062936</w:t>
            </w:r>
          </w:p>
        </w:tc>
      </w:tr>
      <w:tr w:rsidR="006F2636" w:rsidRPr="006F2636" w14:paraId="028AB68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315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上海浦东发展银行股份有限公司深圳分行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821C7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708585091</w:t>
            </w:r>
          </w:p>
        </w:tc>
      </w:tr>
      <w:tr w:rsidR="006F2636" w:rsidRPr="006F2636" w14:paraId="7C66C70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525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深圳市显盈科技股份有限公司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CAFD5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578820507</w:t>
            </w:r>
          </w:p>
        </w:tc>
      </w:tr>
      <w:tr w:rsidR="006F2636" w:rsidRPr="006F2636" w14:paraId="28FA39A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52B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深圳华强集团财务有限公司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8A4EB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596782962</w:t>
            </w:r>
          </w:p>
        </w:tc>
      </w:tr>
      <w:tr w:rsidR="006F2636" w:rsidRPr="006F2636" w14:paraId="252FBE2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11C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宝华电器（深圳）有限公司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F111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589175937</w:t>
            </w:r>
          </w:p>
        </w:tc>
      </w:tr>
      <w:tr w:rsidR="006F2636" w:rsidRPr="006F2636" w14:paraId="166ECAB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F2C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深圳市捷诚技术服务有限公司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D3910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MA5DLX9W1</w:t>
            </w:r>
          </w:p>
        </w:tc>
      </w:tr>
      <w:tr w:rsidR="006F2636" w:rsidRPr="006F2636" w14:paraId="713D176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02A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深圳市光汇石油化工股份有限公司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C7C77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192415496</w:t>
            </w:r>
          </w:p>
        </w:tc>
      </w:tr>
      <w:tr w:rsidR="006F2636" w:rsidRPr="006F2636" w14:paraId="6BBBF1D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69B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深圳市振邦智能科技股份有限公司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604EC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71521706X</w:t>
            </w:r>
          </w:p>
        </w:tc>
      </w:tr>
      <w:tr w:rsidR="006F2636" w:rsidRPr="006F2636" w14:paraId="1B25EEC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265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广东南粤银行股份有限公司深圳分行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7F8BE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550342240</w:t>
            </w:r>
          </w:p>
        </w:tc>
      </w:tr>
      <w:tr w:rsidR="006F2636" w:rsidRPr="006F2636" w14:paraId="6569E30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69C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深圳市怡亚通冷链供应链有限公司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54486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557182091</w:t>
            </w:r>
          </w:p>
        </w:tc>
      </w:tr>
      <w:tr w:rsidR="006F2636" w:rsidRPr="006F2636" w14:paraId="7758610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F81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顺泰医疗器材(深圳)有限公司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361F3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670042429</w:t>
            </w:r>
          </w:p>
        </w:tc>
      </w:tr>
      <w:tr w:rsidR="006F2636" w:rsidRPr="006F2636" w14:paraId="76B1F26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913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深圳市索沃思数码有限公司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C33AC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562790104</w:t>
            </w:r>
          </w:p>
        </w:tc>
      </w:tr>
      <w:tr w:rsidR="006F2636" w:rsidRPr="006F2636" w14:paraId="12B68AD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2FA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长城基金管理有限公司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0A42E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734158341</w:t>
            </w:r>
          </w:p>
        </w:tc>
      </w:tr>
      <w:tr w:rsidR="006F2636" w:rsidRPr="006F2636" w14:paraId="22A92CF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2C0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中南国际人力资源（深圳）有限公司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BEA41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676682654</w:t>
            </w:r>
          </w:p>
        </w:tc>
      </w:tr>
      <w:tr w:rsidR="006F2636" w:rsidRPr="006F2636" w14:paraId="7914B17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E54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深圳市力子光电科技有限公司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1DF38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MA5ENKRY9</w:t>
            </w:r>
          </w:p>
        </w:tc>
      </w:tr>
      <w:tr w:rsidR="006F2636" w:rsidRPr="006F2636" w14:paraId="250F5E9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6B1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深圳市锐明技术股份有限公司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60EA7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741248038</w:t>
            </w:r>
          </w:p>
        </w:tc>
      </w:tr>
      <w:tr w:rsidR="006F2636" w:rsidRPr="006F2636" w14:paraId="6C72D1B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FF9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深圳瑞莱保核能技术发展有限公司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79746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342873119</w:t>
            </w:r>
          </w:p>
        </w:tc>
      </w:tr>
      <w:tr w:rsidR="006F2636" w:rsidRPr="006F2636" w14:paraId="085B48B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DB2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深圳奥尼电子股份有限公司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5A5AD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778761628</w:t>
            </w:r>
          </w:p>
        </w:tc>
      </w:tr>
      <w:tr w:rsidR="006F2636" w:rsidRPr="006F2636" w14:paraId="5823C1C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615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深圳华侨城水电有限公司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A2A1B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192178697</w:t>
            </w:r>
          </w:p>
        </w:tc>
      </w:tr>
      <w:tr w:rsidR="006F2636" w:rsidRPr="006F2636" w14:paraId="3AA776D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BB5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深圳市粤宝实业发展有限公司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9906D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279525807</w:t>
            </w:r>
          </w:p>
        </w:tc>
      </w:tr>
      <w:tr w:rsidR="006F2636" w:rsidRPr="006F2636" w14:paraId="65C8AB1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D3B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周六福珠宝股份有限公司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74395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761957253</w:t>
            </w:r>
          </w:p>
        </w:tc>
      </w:tr>
      <w:tr w:rsidR="006F2636" w:rsidRPr="006F2636" w14:paraId="3D61485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DEE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沃尔玛（深圳）商业零售有限公司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6B672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692518627</w:t>
            </w:r>
          </w:p>
        </w:tc>
      </w:tr>
      <w:tr w:rsidR="006F2636" w:rsidRPr="006F2636" w14:paraId="5AAF71D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1CA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安信证券股份有限公司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F7E23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792573957</w:t>
            </w:r>
          </w:p>
        </w:tc>
      </w:tr>
      <w:tr w:rsidR="006F2636" w:rsidRPr="006F2636" w14:paraId="20C456B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0E9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深圳固生堂中医健康科技有限公司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D057C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796620810</w:t>
            </w:r>
          </w:p>
        </w:tc>
      </w:tr>
      <w:tr w:rsidR="006F2636" w:rsidRPr="006F2636" w14:paraId="389C597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9A2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高意通讯（深圳）有限公司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0889D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085724701</w:t>
            </w:r>
          </w:p>
        </w:tc>
      </w:tr>
      <w:tr w:rsidR="006F2636" w:rsidRPr="006F2636" w14:paraId="664FBAB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0C3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大华银行(中国)有限公司深圳分行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81240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618849452</w:t>
            </w:r>
          </w:p>
        </w:tc>
      </w:tr>
      <w:tr w:rsidR="006F2636" w:rsidRPr="006F2636" w14:paraId="54BD632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013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华高王氏科技（深圳）有限公司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CCE6C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052767916</w:t>
            </w:r>
          </w:p>
        </w:tc>
      </w:tr>
      <w:tr w:rsidR="006F2636" w:rsidRPr="006F2636" w14:paraId="2716188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0F1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深圳长城开发精密技术有限公司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58934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774146337</w:t>
            </w:r>
          </w:p>
        </w:tc>
      </w:tr>
      <w:tr w:rsidR="006F2636" w:rsidRPr="006F2636" w14:paraId="3260F77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D86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深圳国人通信股份有限公司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F677D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797968405</w:t>
            </w:r>
          </w:p>
        </w:tc>
      </w:tr>
      <w:tr w:rsidR="006F2636" w:rsidRPr="006F2636" w14:paraId="241AD9D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B3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深圳轩佑实业投资有限公司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D3100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094058990</w:t>
            </w:r>
          </w:p>
        </w:tc>
      </w:tr>
      <w:tr w:rsidR="006F2636" w:rsidRPr="006F2636" w14:paraId="6BF58B6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421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深圳市联洲国际技术有限公司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ABC01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674822959</w:t>
            </w:r>
          </w:p>
        </w:tc>
      </w:tr>
      <w:tr w:rsidR="006F2636" w:rsidRPr="006F2636" w14:paraId="28DF80E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903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深圳市欣旺达电气技术有限公司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94647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062741285</w:t>
            </w:r>
          </w:p>
        </w:tc>
      </w:tr>
      <w:tr w:rsidR="006F2636" w:rsidRPr="006F2636" w14:paraId="5E465F6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E21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深圳宏达房地产开发有限公司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70BE6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785285973</w:t>
            </w:r>
          </w:p>
        </w:tc>
      </w:tr>
      <w:tr w:rsidR="006F2636" w:rsidRPr="006F2636" w14:paraId="77D1A23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930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深圳大乘电子制造有限公司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02B47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678555704</w:t>
            </w:r>
          </w:p>
        </w:tc>
      </w:tr>
      <w:tr w:rsidR="006F2636" w:rsidRPr="006F2636" w14:paraId="635D235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6E0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深圳市东华翔塑胶制品有限公司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0FC09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777158165</w:t>
            </w:r>
          </w:p>
        </w:tc>
      </w:tr>
      <w:tr w:rsidR="006F2636" w:rsidRPr="006F2636" w14:paraId="0E2436A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DEC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深圳市中天元实业有限公司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6C632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723011459</w:t>
            </w:r>
          </w:p>
        </w:tc>
      </w:tr>
      <w:tr w:rsidR="006F2636" w:rsidRPr="006F2636" w14:paraId="7CAE033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08C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深圳市奈雪餐饮管理有限公司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26844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MA5DB4UBX</w:t>
            </w:r>
          </w:p>
        </w:tc>
      </w:tr>
      <w:tr w:rsidR="006F2636" w:rsidRPr="006F2636" w14:paraId="0F149D9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4A3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深圳市豪恩智能物联股份有限公司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3310B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68537475X</w:t>
            </w:r>
          </w:p>
        </w:tc>
      </w:tr>
      <w:tr w:rsidR="006F2636" w:rsidRPr="006F2636" w14:paraId="1760048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49C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凯欣自动化技术（深圳）有限公司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EF3F6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777184910</w:t>
            </w:r>
          </w:p>
        </w:tc>
      </w:tr>
      <w:tr w:rsidR="006F2636" w:rsidRPr="006F2636" w14:paraId="2C099D6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363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深圳市多娜实业有限公司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7ACCA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MA5GHFPP8</w:t>
            </w:r>
          </w:p>
        </w:tc>
      </w:tr>
      <w:tr w:rsidR="006F2636" w:rsidRPr="006F2636" w14:paraId="5D8128D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1D0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深圳市润昇汽车用品服务有限公司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0AE1B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561525296</w:t>
            </w:r>
          </w:p>
        </w:tc>
      </w:tr>
      <w:tr w:rsidR="006F2636" w:rsidRPr="006F2636" w14:paraId="3FA3CCE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2B9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深圳市雷凌显示技术有限公司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7C891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693989586</w:t>
            </w:r>
          </w:p>
        </w:tc>
      </w:tr>
      <w:tr w:rsidR="006F2636" w:rsidRPr="006F2636" w14:paraId="097538D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D2A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深圳市鑫汇科股份有限公司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1324B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746642595</w:t>
            </w:r>
          </w:p>
        </w:tc>
      </w:tr>
      <w:tr w:rsidR="006F2636" w:rsidRPr="006F2636" w14:paraId="78F3897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0D5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深圳市万泽中南研究院有限公司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F4808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305824983</w:t>
            </w:r>
          </w:p>
        </w:tc>
      </w:tr>
      <w:tr w:rsidR="006F2636" w:rsidRPr="006F2636" w14:paraId="5BAB6D5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876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深圳清溢光电股份有限公司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CE840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618928804</w:t>
            </w:r>
          </w:p>
        </w:tc>
      </w:tr>
      <w:tr w:rsidR="006F2636" w:rsidRPr="006F2636" w14:paraId="3B2F387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4F7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深圳市光明区保安服务有限公司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E786E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670021679</w:t>
            </w:r>
          </w:p>
        </w:tc>
      </w:tr>
      <w:tr w:rsidR="006F2636" w:rsidRPr="006F2636" w14:paraId="4304DB1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F4D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万松高精工(深圳)有限公司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3AD4D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754263675</w:t>
            </w:r>
          </w:p>
        </w:tc>
      </w:tr>
      <w:tr w:rsidR="006F2636" w:rsidRPr="006F2636" w14:paraId="2A28FEC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825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景顺长城基金管理有限公司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75B83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717869125</w:t>
            </w:r>
          </w:p>
        </w:tc>
      </w:tr>
      <w:tr w:rsidR="006F2636" w:rsidRPr="006F2636" w14:paraId="3A0AA34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031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深圳伟嘉家电有限公司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B79CE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680365096</w:t>
            </w:r>
          </w:p>
        </w:tc>
      </w:tr>
      <w:tr w:rsidR="006F2636" w:rsidRPr="006F2636" w14:paraId="636E2F1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EFF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佳和科技开发（深圳）有限公司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72F00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580083526</w:t>
            </w:r>
          </w:p>
        </w:tc>
      </w:tr>
      <w:tr w:rsidR="006F2636" w:rsidRPr="006F2636" w14:paraId="5660199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EE8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深圳永德利科技股份有限公司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9A955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785263555</w:t>
            </w:r>
          </w:p>
        </w:tc>
      </w:tr>
      <w:tr w:rsidR="006F2636" w:rsidRPr="006F2636" w14:paraId="2D8CBB0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F69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尚娱软件(深圳)有限公司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1ED98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676664931</w:t>
            </w:r>
          </w:p>
        </w:tc>
      </w:tr>
      <w:tr w:rsidR="006F2636" w:rsidRPr="006F2636" w14:paraId="5AE5C2E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0BD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华鑫证券有限责任公司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A57E2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727139126</w:t>
            </w:r>
          </w:p>
        </w:tc>
      </w:tr>
      <w:tr w:rsidR="006F2636" w:rsidRPr="006F2636" w14:paraId="46296E6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51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深圳市华峰汽车有限公司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24E31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748868299</w:t>
            </w:r>
          </w:p>
        </w:tc>
      </w:tr>
      <w:tr w:rsidR="006F2636" w:rsidRPr="006F2636" w14:paraId="37D5FAE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5F5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深圳市星辉行珠宝有限公司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BEE14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689444348</w:t>
            </w:r>
          </w:p>
        </w:tc>
      </w:tr>
      <w:tr w:rsidR="006F2636" w:rsidRPr="006F2636" w14:paraId="7D97D90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1EA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深圳市镕创科技有限公司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30938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064959245</w:t>
            </w:r>
          </w:p>
        </w:tc>
      </w:tr>
      <w:tr w:rsidR="006F2636" w:rsidRPr="006F2636" w14:paraId="1F744E4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17C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深圳市联得自动化装备股份有限公司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F0D6F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738806748</w:t>
            </w:r>
          </w:p>
        </w:tc>
      </w:tr>
      <w:tr w:rsidR="006F2636" w:rsidRPr="006F2636" w14:paraId="1046890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AD4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华创电子塑胶（深圳）有限公司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6301B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MA5F6HKF9</w:t>
            </w:r>
          </w:p>
        </w:tc>
      </w:tr>
      <w:tr w:rsidR="006F2636" w:rsidRPr="006F2636" w14:paraId="03B009F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85F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深圳市宝安区保安服务有限公司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93870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192483069</w:t>
            </w:r>
          </w:p>
        </w:tc>
      </w:tr>
      <w:tr w:rsidR="006F2636" w:rsidRPr="006F2636" w14:paraId="22BE450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E3D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深圳市酷动数码有限公司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8418F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793893311</w:t>
            </w:r>
          </w:p>
        </w:tc>
      </w:tr>
      <w:tr w:rsidR="006F2636" w:rsidRPr="006F2636" w14:paraId="2EA16DA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BEB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深圳市林外林园林工程有限公司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241E0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279268126</w:t>
            </w:r>
          </w:p>
        </w:tc>
      </w:tr>
      <w:tr w:rsidR="006F2636" w:rsidRPr="006F2636" w14:paraId="2545FDD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86F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深圳亿色创意有限公司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01848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359432256</w:t>
            </w:r>
          </w:p>
        </w:tc>
      </w:tr>
      <w:tr w:rsidR="006F2636" w:rsidRPr="006F2636" w14:paraId="0B60E6A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21C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深圳市光明区培英文武实验学校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020AB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750499111</w:t>
            </w:r>
          </w:p>
        </w:tc>
      </w:tr>
      <w:tr w:rsidR="006F2636" w:rsidRPr="006F2636" w14:paraId="12036BE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003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迪卡侬体育用品(深圳)有限公司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7E014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772712315</w:t>
            </w:r>
          </w:p>
        </w:tc>
      </w:tr>
      <w:tr w:rsidR="006F2636" w:rsidRPr="006F2636" w14:paraId="73FE051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C9A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深圳市润谷食品有限公司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9B75A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732056384</w:t>
            </w:r>
          </w:p>
        </w:tc>
      </w:tr>
      <w:tr w:rsidR="006F2636" w:rsidRPr="006F2636" w14:paraId="00C3518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8FB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深圳市伙伴产业服务有限公司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37CD1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748862233</w:t>
            </w:r>
          </w:p>
        </w:tc>
      </w:tr>
      <w:tr w:rsidR="006F2636" w:rsidRPr="006F2636" w14:paraId="480177F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A88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深圳市银辉之星物流有限公司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BFA3F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796627166</w:t>
            </w:r>
          </w:p>
        </w:tc>
      </w:tr>
      <w:tr w:rsidR="006F2636" w:rsidRPr="006F2636" w14:paraId="2BDF549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451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深圳市畅锐科技有限公司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BADDE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782776603</w:t>
            </w:r>
          </w:p>
        </w:tc>
      </w:tr>
      <w:tr w:rsidR="006F2636" w:rsidRPr="006F2636" w14:paraId="5D952A9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DE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大悦城控股集团物业服务有限公司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62D51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192484678</w:t>
            </w:r>
          </w:p>
        </w:tc>
      </w:tr>
      <w:tr w:rsidR="006F2636" w:rsidRPr="006F2636" w14:paraId="3D089C2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EA4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广东恒宝环境科技有限公司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1A7BB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728588900</w:t>
            </w:r>
          </w:p>
        </w:tc>
      </w:tr>
      <w:tr w:rsidR="006F2636" w:rsidRPr="006F2636" w14:paraId="3CDB44E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765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众鼎瑞展电子科技(深圳)有限公司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D87A5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792556874</w:t>
            </w:r>
          </w:p>
        </w:tc>
      </w:tr>
      <w:tr w:rsidR="006F2636" w:rsidRPr="006F2636" w14:paraId="122A657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738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深圳市洲明科技股份有限公司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3047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767579994</w:t>
            </w:r>
          </w:p>
        </w:tc>
      </w:tr>
      <w:tr w:rsidR="006F2636" w:rsidRPr="006F2636" w14:paraId="55BABA0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C8B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深圳市联讯发科技有限公司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5AE97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067189979</w:t>
            </w:r>
          </w:p>
        </w:tc>
      </w:tr>
      <w:tr w:rsidR="006F2636" w:rsidRPr="006F2636" w14:paraId="0275CF2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121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深圳市江波龙电子股份有限公司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E669C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708499732</w:t>
            </w:r>
          </w:p>
        </w:tc>
      </w:tr>
      <w:tr w:rsidR="006F2636" w:rsidRPr="006F2636" w14:paraId="496C07A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609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深圳市立德通讯器材有限公司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BF13E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750484606</w:t>
            </w:r>
          </w:p>
        </w:tc>
      </w:tr>
      <w:tr w:rsidR="006F2636" w:rsidRPr="006F2636" w14:paraId="5164385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26B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万旺电子（深圳）有限公司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D0629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MA5DNNEPX</w:t>
            </w:r>
          </w:p>
        </w:tc>
      </w:tr>
      <w:tr w:rsidR="006F2636" w:rsidRPr="006F2636" w14:paraId="6031083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4B0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深圳市诚略实业发展有限公司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37151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731110617</w:t>
            </w:r>
          </w:p>
        </w:tc>
      </w:tr>
      <w:tr w:rsidR="006F2636" w:rsidRPr="006F2636" w14:paraId="6F4406C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1A2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深圳市金正江大五金塑胶制品有限公司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F605A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731128980</w:t>
            </w:r>
          </w:p>
        </w:tc>
      </w:tr>
      <w:tr w:rsidR="006F2636" w:rsidRPr="006F2636" w14:paraId="62D913A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C6C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深圳航天智控科技有限公司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0B7D7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359937035</w:t>
            </w:r>
          </w:p>
        </w:tc>
      </w:tr>
      <w:tr w:rsidR="006F2636" w:rsidRPr="006F2636" w14:paraId="4B7847F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A3D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深圳市路豹汽车销售有限公司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41557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595663806</w:t>
            </w:r>
          </w:p>
        </w:tc>
      </w:tr>
      <w:tr w:rsidR="006F2636" w:rsidRPr="006F2636" w14:paraId="3226B8E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909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深圳市东盛汽车销售服务有限公司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AF0A3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779873517</w:t>
            </w:r>
          </w:p>
        </w:tc>
      </w:tr>
      <w:tr w:rsidR="006F2636" w:rsidRPr="006F2636" w14:paraId="2D07A56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DA6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深圳碧盛发展有限公司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BB21A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359380791</w:t>
            </w:r>
          </w:p>
        </w:tc>
      </w:tr>
      <w:tr w:rsidR="006F2636" w:rsidRPr="006F2636" w14:paraId="1DD6FC1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BCD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深圳市苏宁易购销售有限公司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97063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728582306</w:t>
            </w:r>
          </w:p>
        </w:tc>
      </w:tr>
      <w:tr w:rsidR="006F2636" w:rsidRPr="006F2636" w14:paraId="0E44E60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004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深圳铁鹰安检保安服务有限公司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7FC8B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398465421</w:t>
            </w:r>
          </w:p>
        </w:tc>
      </w:tr>
      <w:tr w:rsidR="006F2636" w:rsidRPr="006F2636" w14:paraId="0CCAB18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A5E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深圳嘉泰诚科技有限公司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9EAFC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557178826</w:t>
            </w:r>
          </w:p>
        </w:tc>
      </w:tr>
      <w:tr w:rsidR="006F2636" w:rsidRPr="006F2636" w14:paraId="64AB6CE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278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深圳赛意法微电子有限公司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9BD79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618828686</w:t>
            </w:r>
          </w:p>
        </w:tc>
      </w:tr>
      <w:tr w:rsidR="006F2636" w:rsidRPr="006F2636" w14:paraId="4C4EFE6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2BE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兴业银行股份有限公司深圳分行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0A759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892418356</w:t>
            </w:r>
          </w:p>
        </w:tc>
      </w:tr>
      <w:tr w:rsidR="006F2636" w:rsidRPr="006F2636" w14:paraId="0862023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4EC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明辉实业(深圳)有限公司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71DE1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61882655X</w:t>
            </w:r>
          </w:p>
        </w:tc>
      </w:tr>
      <w:tr w:rsidR="006F2636" w:rsidRPr="006F2636" w14:paraId="40084E1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5E2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深圳市龙岗区爱义学校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B5303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G34803887</w:t>
            </w:r>
          </w:p>
        </w:tc>
      </w:tr>
      <w:tr w:rsidR="006F2636" w:rsidRPr="006F2636" w14:paraId="1AF1834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AEB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深圳华强电子网集团股份有限公司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9FEA7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746620142</w:t>
            </w:r>
          </w:p>
        </w:tc>
      </w:tr>
      <w:tr w:rsidR="006F2636" w:rsidRPr="006F2636" w14:paraId="5C58D03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5A2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深圳市鹏安汽车驾驶员培训有限公司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9FBE6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795430409</w:t>
            </w:r>
          </w:p>
        </w:tc>
      </w:tr>
      <w:tr w:rsidR="006F2636" w:rsidRPr="006F2636" w14:paraId="393F84D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6A1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瑞加（深圳）贸易有限公司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4A5F8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578812793</w:t>
            </w:r>
          </w:p>
        </w:tc>
      </w:tr>
      <w:tr w:rsidR="006F2636" w:rsidRPr="006F2636" w14:paraId="24A22F8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6B9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深圳市科达利实业股份有限公司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A5971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279273291</w:t>
            </w:r>
          </w:p>
        </w:tc>
      </w:tr>
      <w:tr w:rsidR="006F2636" w:rsidRPr="006F2636" w14:paraId="5043D61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8C7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深圳市正东源科技有限公司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EB26F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550344756</w:t>
            </w:r>
          </w:p>
        </w:tc>
      </w:tr>
      <w:tr w:rsidR="006F2636" w:rsidRPr="006F2636" w14:paraId="127ACD4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CE7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深圳市吉姆科技有限公司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95F8E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MA5EC7927</w:t>
            </w:r>
          </w:p>
        </w:tc>
      </w:tr>
      <w:tr w:rsidR="006F2636" w:rsidRPr="006F2636" w14:paraId="1B84D0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CCF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深圳市德智欣科技有限公司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C13E6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691177752</w:t>
            </w:r>
          </w:p>
        </w:tc>
      </w:tr>
      <w:tr w:rsidR="006F2636" w:rsidRPr="006F2636" w14:paraId="0FEEF10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6C0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深圳市碧桂园产业发展有限公司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3615C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360073545</w:t>
            </w:r>
          </w:p>
        </w:tc>
      </w:tr>
      <w:tr w:rsidR="006F2636" w:rsidRPr="006F2636" w14:paraId="2A0E78B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683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深南电路股份有限公司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C9D57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192195761</w:t>
            </w:r>
          </w:p>
        </w:tc>
      </w:tr>
      <w:tr w:rsidR="006F2636" w:rsidRPr="006F2636" w14:paraId="7DB3C25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D97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国家开发银行深圳市分行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57E9D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892223241</w:t>
            </w:r>
          </w:p>
        </w:tc>
      </w:tr>
      <w:tr w:rsidR="006F2636" w:rsidRPr="006F2636" w14:paraId="05FAE1F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460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深圳市食美乐餐饮管理有限公司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6F1EB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771624428</w:t>
            </w:r>
          </w:p>
        </w:tc>
      </w:tr>
      <w:tr w:rsidR="006F2636" w:rsidRPr="006F2636" w14:paraId="00DD94B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DDF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深圳市裕达服装有限公司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E28A3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741238374</w:t>
            </w:r>
          </w:p>
        </w:tc>
      </w:tr>
      <w:tr w:rsidR="006F2636" w:rsidRPr="006F2636" w14:paraId="50597E1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C21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华商银行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88BA2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618874631</w:t>
            </w:r>
          </w:p>
        </w:tc>
      </w:tr>
      <w:tr w:rsidR="006F2636" w:rsidRPr="006F2636" w14:paraId="0C70B82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47F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深圳市万科梅沙书院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FD033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356458354</w:t>
            </w:r>
          </w:p>
        </w:tc>
      </w:tr>
      <w:tr w:rsidR="006F2636" w:rsidRPr="006F2636" w14:paraId="07DCF48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CCD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中集车辆(集团)股份有限公司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4226F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618919879</w:t>
            </w:r>
          </w:p>
        </w:tc>
      </w:tr>
      <w:tr w:rsidR="006F2636" w:rsidRPr="006F2636" w14:paraId="73A0461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6DA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深圳市世华房地产投资顾问有限公司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84899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715279885</w:t>
            </w:r>
          </w:p>
        </w:tc>
      </w:tr>
      <w:tr w:rsidR="006F2636" w:rsidRPr="006F2636" w14:paraId="77B3B02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DC6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深圳市皇室假期投资发展有限公司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EE86B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19246292X</w:t>
            </w:r>
          </w:p>
        </w:tc>
      </w:tr>
      <w:tr w:rsidR="006F2636" w:rsidRPr="006F2636" w14:paraId="7F7A5D6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1B3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中国农业发展银行深圳市分行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73E73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892344887</w:t>
            </w:r>
          </w:p>
        </w:tc>
      </w:tr>
      <w:tr w:rsidR="006F2636" w:rsidRPr="006F2636" w14:paraId="6442FEB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479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深圳市君成投资发展有限公司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EDE3A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279291318</w:t>
            </w:r>
          </w:p>
        </w:tc>
      </w:tr>
      <w:tr w:rsidR="006F2636" w:rsidRPr="006F2636" w14:paraId="384F14C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A14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深圳香池东方园水疗有限公司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62D3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593000312</w:t>
            </w:r>
          </w:p>
        </w:tc>
      </w:tr>
      <w:tr w:rsidR="006F2636" w:rsidRPr="006F2636" w14:paraId="1861E32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81B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深圳市康辉旅行社有限公司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C63EB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192212402</w:t>
            </w:r>
          </w:p>
        </w:tc>
      </w:tr>
      <w:tr w:rsidR="006F2636" w:rsidRPr="006F2636" w14:paraId="1F810BD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363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鹏华基金管理有限公司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54A66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708470788</w:t>
            </w:r>
          </w:p>
        </w:tc>
      </w:tr>
      <w:tr w:rsidR="006F2636" w:rsidRPr="006F2636" w14:paraId="39193B6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476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深圳市金督安全技术事务有限公司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B0A79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081855667</w:t>
            </w:r>
          </w:p>
        </w:tc>
      </w:tr>
      <w:tr w:rsidR="006F2636" w:rsidRPr="006F2636" w14:paraId="01B15E0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63B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松下泰康电子（深圳）有限公司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E71F8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778796652</w:t>
            </w:r>
          </w:p>
        </w:tc>
      </w:tr>
      <w:tr w:rsidR="006F2636" w:rsidRPr="006F2636" w14:paraId="01044AA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002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深圳市迈腾电子有限公司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20525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671882761</w:t>
            </w:r>
          </w:p>
        </w:tc>
      </w:tr>
      <w:tr w:rsidR="006F2636" w:rsidRPr="006F2636" w14:paraId="155C120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14C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南洋商业银行（中国）有限公司深圳分行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18D2C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X19223562</w:t>
            </w:r>
          </w:p>
        </w:tc>
      </w:tr>
      <w:tr w:rsidR="006F2636" w:rsidRPr="006F2636" w14:paraId="561D827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4E1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深圳绿米联创科技有限公司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5EF65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699068972</w:t>
            </w:r>
          </w:p>
        </w:tc>
      </w:tr>
      <w:tr w:rsidR="006F2636" w:rsidRPr="006F2636" w14:paraId="1816D1F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23E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远洋地产（深圳）有限公司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C7FBE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69711826X</w:t>
            </w:r>
          </w:p>
        </w:tc>
      </w:tr>
      <w:tr w:rsidR="006F2636" w:rsidRPr="006F2636" w14:paraId="3C374D8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A16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深圳市共达荣商贸有限公司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1AFBB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056186166</w:t>
            </w:r>
          </w:p>
        </w:tc>
      </w:tr>
      <w:tr w:rsidR="006F2636" w:rsidRPr="006F2636" w14:paraId="0A363A8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412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深圳市涛生隆深房健身有限公司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1D905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MA5DAJUEX</w:t>
            </w:r>
          </w:p>
        </w:tc>
      </w:tr>
      <w:tr w:rsidR="006F2636" w:rsidRPr="006F2636" w14:paraId="0A65F52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5BC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连展科技（深圳）有限公司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7DE27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72470808X</w:t>
            </w:r>
          </w:p>
        </w:tc>
      </w:tr>
      <w:tr w:rsidR="006F2636" w:rsidRPr="006F2636" w14:paraId="345E702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BD2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广东华兴银行股份有限公司深圳分行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5AEDB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061423963</w:t>
            </w:r>
          </w:p>
        </w:tc>
      </w:tr>
      <w:tr w:rsidR="006F2636" w:rsidRPr="006F2636" w14:paraId="6525A5D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615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深圳市友华通信技术有限公司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5DFFA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056175213</w:t>
            </w:r>
          </w:p>
        </w:tc>
      </w:tr>
      <w:tr w:rsidR="006F2636" w:rsidRPr="006F2636" w14:paraId="0153DA1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68A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斑马贸易（深圳）有限公司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5739D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683780164</w:t>
            </w:r>
          </w:p>
        </w:tc>
      </w:tr>
      <w:tr w:rsidR="006F2636" w:rsidRPr="006F2636" w14:paraId="284CA26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28B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深圳市维高模塑有限公司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40496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555435120</w:t>
            </w:r>
          </w:p>
        </w:tc>
      </w:tr>
      <w:tr w:rsidR="006F2636" w:rsidRPr="006F2636" w14:paraId="370A2F3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875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深圳市百顺加油站有限公司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9A99C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757646655</w:t>
            </w:r>
          </w:p>
        </w:tc>
      </w:tr>
      <w:tr w:rsidR="006F2636" w:rsidRPr="006F2636" w14:paraId="1F0A30C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85E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深圳天安智慧园区运营有限公司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98EEB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618813652</w:t>
            </w:r>
          </w:p>
        </w:tc>
      </w:tr>
      <w:tr w:rsidR="006F2636" w:rsidRPr="006F2636" w14:paraId="5550098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185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五矿期货有限公司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55A2B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192223283</w:t>
            </w:r>
          </w:p>
        </w:tc>
      </w:tr>
      <w:tr w:rsidR="006F2636" w:rsidRPr="006F2636" w14:paraId="2AF4AFA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E2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深圳罗湖蓝海村镇银行股份有限公司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2AB87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MA5DE3301</w:t>
            </w:r>
          </w:p>
        </w:tc>
      </w:tr>
      <w:tr w:rsidR="006F2636" w:rsidRPr="006F2636" w14:paraId="182AF18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CF5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深圳市迈志豪餐饮实业有限公司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D90F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733062794</w:t>
            </w:r>
          </w:p>
        </w:tc>
      </w:tr>
      <w:tr w:rsidR="006F2636" w:rsidRPr="006F2636" w14:paraId="0F13902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A10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飞利浦金科威（深圳）实业有限公司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51681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192329117</w:t>
            </w:r>
          </w:p>
        </w:tc>
      </w:tr>
      <w:tr w:rsidR="006F2636" w:rsidRPr="006F2636" w14:paraId="5597E00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FDE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港加贺电子（深圳）有限公司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F6794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715218425</w:t>
            </w:r>
          </w:p>
        </w:tc>
      </w:tr>
      <w:tr w:rsidR="006F2636" w:rsidRPr="006F2636" w14:paraId="367070C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45B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深圳光峰科技股份有限公司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D1106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795413991</w:t>
            </w:r>
          </w:p>
        </w:tc>
      </w:tr>
      <w:tr w:rsidR="006F2636" w:rsidRPr="006F2636" w14:paraId="2D42BB9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59B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深圳市桃源居中澳实验学校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11A06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736286857</w:t>
            </w:r>
          </w:p>
        </w:tc>
      </w:tr>
      <w:tr w:rsidR="006F2636" w:rsidRPr="006F2636" w14:paraId="5F21A3F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C66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欧姆龙电子部件(深圳)有限公司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231D2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726181162</w:t>
            </w:r>
          </w:p>
        </w:tc>
      </w:tr>
      <w:tr w:rsidR="006F2636" w:rsidRPr="006F2636" w14:paraId="1FE6C3C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923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彩讯科技股份有限公司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4457B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757632579</w:t>
            </w:r>
          </w:p>
        </w:tc>
      </w:tr>
      <w:tr w:rsidR="006F2636" w:rsidRPr="006F2636" w14:paraId="7969E0D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91B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深圳市宝安区翻身实验学校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12E1B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G34801929</w:t>
            </w:r>
          </w:p>
        </w:tc>
      </w:tr>
      <w:tr w:rsidR="006F2636" w:rsidRPr="006F2636" w14:paraId="2F52FEB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EDF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瑞德电子(深圳)有限公司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2C6CB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618893648</w:t>
            </w:r>
          </w:p>
        </w:tc>
      </w:tr>
      <w:tr w:rsidR="006F2636" w:rsidRPr="006F2636" w14:paraId="22BEB32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B88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深圳市宝华药行连锁有限公司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CC114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754258083</w:t>
            </w:r>
          </w:p>
        </w:tc>
      </w:tr>
      <w:tr w:rsidR="006F2636" w:rsidRPr="006F2636" w14:paraId="6F21530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65B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罗姆半导体(深圳)有限公司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A8E33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791710278</w:t>
            </w:r>
          </w:p>
        </w:tc>
      </w:tr>
      <w:tr w:rsidR="006F2636" w:rsidRPr="006F2636" w14:paraId="009D13F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072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深圳市开达园林实业有限公司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CEA50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74322796X</w:t>
            </w:r>
          </w:p>
        </w:tc>
      </w:tr>
      <w:tr w:rsidR="006F2636" w:rsidRPr="006F2636" w14:paraId="2DDBFB3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ED8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深圳担保集团有限公司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8D3FF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670019325</w:t>
            </w:r>
          </w:p>
        </w:tc>
      </w:tr>
      <w:tr w:rsidR="006F2636" w:rsidRPr="006F2636" w14:paraId="4F03352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BD8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达智咨询顾问（深圳）有限公司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B334F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668510721</w:t>
            </w:r>
          </w:p>
        </w:tc>
      </w:tr>
      <w:tr w:rsidR="006F2636" w:rsidRPr="006F2636" w14:paraId="0F2CF77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021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星源电子科技（深圳）有限公司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2B2B6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757636801</w:t>
            </w:r>
          </w:p>
        </w:tc>
      </w:tr>
      <w:tr w:rsidR="006F2636" w:rsidRPr="006F2636" w14:paraId="5B6AEE0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836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深圳市理士新能源发展有限公司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A39A7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708499097</w:t>
            </w:r>
          </w:p>
        </w:tc>
      </w:tr>
      <w:tr w:rsidR="006F2636" w:rsidRPr="006F2636" w14:paraId="6DF01FE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429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深圳市海普瑞药业集团股份有限公司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755FF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279544901</w:t>
            </w:r>
          </w:p>
        </w:tc>
      </w:tr>
      <w:tr w:rsidR="006F2636" w:rsidRPr="006F2636" w14:paraId="45439E1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087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深圳市百佳华商业管理有限公司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80763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073376973</w:t>
            </w:r>
          </w:p>
        </w:tc>
      </w:tr>
      <w:tr w:rsidR="006F2636" w:rsidRPr="006F2636" w14:paraId="26903B4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426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沃尔玛(深圳)百货有限公司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443AC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680367040</w:t>
            </w:r>
          </w:p>
        </w:tc>
      </w:tr>
      <w:tr w:rsidR="006F2636" w:rsidRPr="006F2636" w14:paraId="23A61EC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582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联洲技术有限公司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C794D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777179193</w:t>
            </w:r>
          </w:p>
        </w:tc>
      </w:tr>
      <w:tr w:rsidR="006F2636" w:rsidRPr="006F2636" w14:paraId="4BC5FE6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8E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深圳平安综合金融服务有限公司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E53F9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672972646</w:t>
            </w:r>
          </w:p>
        </w:tc>
      </w:tr>
      <w:tr w:rsidR="006F2636" w:rsidRPr="006F2636" w14:paraId="365D230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11F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深圳金海峡融资租赁有限公司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C2C71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310538260</w:t>
            </w:r>
          </w:p>
        </w:tc>
      </w:tr>
      <w:tr w:rsidR="006F2636" w:rsidRPr="006F2636" w14:paraId="3C91D9F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F98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深圳市不见不散电子有限公司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B5051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671871528</w:t>
            </w:r>
          </w:p>
        </w:tc>
      </w:tr>
      <w:tr w:rsidR="006F2636" w:rsidRPr="006F2636" w14:paraId="1C7DE02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B33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深圳市穗晶光电股份有限公司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82157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564240333</w:t>
            </w:r>
          </w:p>
        </w:tc>
      </w:tr>
      <w:tr w:rsidR="006F2636" w:rsidRPr="006F2636" w14:paraId="2AACCD0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156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深圳易佳特科技有限公司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9EBC5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557198288</w:t>
            </w:r>
          </w:p>
        </w:tc>
      </w:tr>
      <w:tr w:rsidR="006F2636" w:rsidRPr="006F2636" w14:paraId="1804E70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0A4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深圳垦拓流体控制有限公司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90972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565730318</w:t>
            </w:r>
          </w:p>
        </w:tc>
      </w:tr>
      <w:tr w:rsidR="006F2636" w:rsidRPr="006F2636" w14:paraId="51F3BEE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C24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广东视安通智慧显控股份有限公司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6BC86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665880700</w:t>
            </w:r>
          </w:p>
        </w:tc>
      </w:tr>
      <w:tr w:rsidR="006F2636" w:rsidRPr="006F2636" w14:paraId="4D7FF9A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998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深圳仁康医院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E2BD2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760499553</w:t>
            </w:r>
          </w:p>
        </w:tc>
      </w:tr>
      <w:tr w:rsidR="006F2636" w:rsidRPr="006F2636" w14:paraId="397CCFE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7B9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深圳市明德外语实验学校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CB25F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77716424X</w:t>
            </w:r>
          </w:p>
        </w:tc>
      </w:tr>
      <w:tr w:rsidR="006F2636" w:rsidRPr="006F2636" w14:paraId="69D7926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698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深圳市巨烽显示科技有限公司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1BF6C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763457826</w:t>
            </w:r>
          </w:p>
        </w:tc>
      </w:tr>
      <w:tr w:rsidR="006F2636" w:rsidRPr="006F2636" w14:paraId="488EDF1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40C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德山五金塑胶（深圳）有限公司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D702A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568507488</w:t>
            </w:r>
          </w:p>
        </w:tc>
      </w:tr>
      <w:tr w:rsidR="006F2636" w:rsidRPr="006F2636" w14:paraId="1070686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8EB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深圳市展红机电设备有限公司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9D952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570011748</w:t>
            </w:r>
          </w:p>
        </w:tc>
      </w:tr>
      <w:tr w:rsidR="006F2636" w:rsidRPr="006F2636" w14:paraId="38449EF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838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深圳市日博电子科技有限公司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5C7D6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792559039</w:t>
            </w:r>
          </w:p>
        </w:tc>
      </w:tr>
      <w:tr w:rsidR="006F2636" w:rsidRPr="006F2636" w14:paraId="09DAF76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E71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深圳证券时报传媒有限公司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B8E94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733064909</w:t>
            </w:r>
          </w:p>
        </w:tc>
      </w:tr>
      <w:tr w:rsidR="006F2636" w:rsidRPr="006F2636" w14:paraId="2C9E389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033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上海商业银行有限公司深圳分行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B0118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764951666</w:t>
            </w:r>
          </w:p>
        </w:tc>
      </w:tr>
      <w:tr w:rsidR="006F2636" w:rsidRPr="006F2636" w14:paraId="62A1C0B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02E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宁波银行股份有限公司深圳分行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4F3B4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680358419</w:t>
            </w:r>
          </w:p>
        </w:tc>
      </w:tr>
      <w:tr w:rsidR="006F2636" w:rsidRPr="006F2636" w14:paraId="590BD40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604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深圳市前海递四方现代物流有限公司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5A8E2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39850024X</w:t>
            </w:r>
          </w:p>
        </w:tc>
      </w:tr>
      <w:tr w:rsidR="006F2636" w:rsidRPr="006F2636" w14:paraId="2BDD39C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8E9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宝盈基金管理有限公司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5841B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728572597</w:t>
            </w:r>
          </w:p>
        </w:tc>
      </w:tr>
      <w:tr w:rsidR="006F2636" w:rsidRPr="006F2636" w14:paraId="1817C15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972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立讯精密工业股份有限公司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9B83A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760482233</w:t>
            </w:r>
          </w:p>
        </w:tc>
      </w:tr>
      <w:tr w:rsidR="006F2636" w:rsidRPr="006F2636" w14:paraId="18A2A79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0EA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龙康电子(深圳)有限公司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7D0E8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79661439X</w:t>
            </w:r>
          </w:p>
        </w:tc>
      </w:tr>
      <w:tr w:rsidR="006F2636" w:rsidRPr="006F2636" w14:paraId="28DEBEC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D45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深圳莎贝供应链管理有限公司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5361E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MA5GM8DQ8</w:t>
            </w:r>
          </w:p>
        </w:tc>
      </w:tr>
      <w:tr w:rsidR="006F2636" w:rsidRPr="006F2636" w14:paraId="3000C9B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50B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深圳市龙华人才安居有限公司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AABC2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MA5EC54X3</w:t>
            </w:r>
          </w:p>
        </w:tc>
      </w:tr>
      <w:tr w:rsidR="006F2636" w:rsidRPr="006F2636" w14:paraId="0237141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FEA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深圳市宝鹰建设集团股份有限公司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A4BEC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192264106</w:t>
            </w:r>
          </w:p>
        </w:tc>
      </w:tr>
      <w:tr w:rsidR="006F2636" w:rsidRPr="006F2636" w14:paraId="22C3A1A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44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中兴发展有限公司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5A282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750484673</w:t>
            </w:r>
          </w:p>
        </w:tc>
      </w:tr>
      <w:tr w:rsidR="006F2636" w:rsidRPr="006F2636" w14:paraId="423A36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9D8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深圳市艾比森光电股份有限公司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D4A13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731127582</w:t>
            </w:r>
          </w:p>
        </w:tc>
      </w:tr>
      <w:tr w:rsidR="006F2636" w:rsidRPr="006F2636" w14:paraId="5829680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F7A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恒大人寿保险有限公司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81947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710934107</w:t>
            </w:r>
          </w:p>
        </w:tc>
      </w:tr>
      <w:tr w:rsidR="006F2636" w:rsidRPr="006F2636" w14:paraId="3BE67D2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BE3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深圳市鑫满达实业有限公司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53621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715273600</w:t>
            </w:r>
          </w:p>
        </w:tc>
      </w:tr>
      <w:tr w:rsidR="006F2636" w:rsidRPr="006F2636" w14:paraId="68CD8E4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D32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深圳市中安信业创业投资有限公司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C0496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755666898</w:t>
            </w:r>
          </w:p>
        </w:tc>
      </w:tr>
      <w:tr w:rsidR="006F2636" w:rsidRPr="006F2636" w14:paraId="00BDCA9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E03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金宝通智能制造（深圳）有限公司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1D5E7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MA5DQD9M2</w:t>
            </w:r>
          </w:p>
        </w:tc>
      </w:tr>
      <w:tr w:rsidR="006F2636" w:rsidRPr="006F2636" w14:paraId="5072A41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775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深圳市驰宝汽车销售服务有限公司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1B395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587906839</w:t>
            </w:r>
          </w:p>
        </w:tc>
      </w:tr>
      <w:tr w:rsidR="006F2636" w:rsidRPr="006F2636" w14:paraId="70BFE87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F4E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深圳市建南国际旅行社有限公司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1B560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754292062</w:t>
            </w:r>
          </w:p>
        </w:tc>
      </w:tr>
      <w:tr w:rsidR="006F2636" w:rsidRPr="006F2636" w14:paraId="6CAB9F0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FCB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维谛技术有限公司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A08F7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715281416</w:t>
            </w:r>
          </w:p>
        </w:tc>
      </w:tr>
      <w:tr w:rsidR="006F2636" w:rsidRPr="006F2636" w14:paraId="377C48D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3D4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金宝通电子(深圳)有限公司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99270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750470597</w:t>
            </w:r>
          </w:p>
        </w:tc>
      </w:tr>
      <w:tr w:rsidR="006F2636" w:rsidRPr="006F2636" w14:paraId="0B217D6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F4A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汇丰银行（中国）有限公司深圳分行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CE084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618893322</w:t>
            </w:r>
          </w:p>
        </w:tc>
      </w:tr>
      <w:tr w:rsidR="006F2636" w:rsidRPr="006F2636" w14:paraId="54D59CE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269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深圳航空标准件有限公司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3776C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61881126X</w:t>
            </w:r>
          </w:p>
        </w:tc>
      </w:tr>
      <w:tr w:rsidR="006F2636" w:rsidRPr="006F2636" w14:paraId="16F2299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D1F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深圳市浦洛电子科技有限公司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B2A86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767591993</w:t>
            </w:r>
          </w:p>
        </w:tc>
      </w:tr>
      <w:tr w:rsidR="006F2636" w:rsidRPr="006F2636" w14:paraId="1B8321C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60F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深圳华大医学检验实验室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BEDF2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594319130</w:t>
            </w:r>
          </w:p>
        </w:tc>
      </w:tr>
      <w:tr w:rsidR="006F2636" w:rsidRPr="006F2636" w14:paraId="3D0BB63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D8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深圳万里通网络信息技术有限公司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E35A4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398594557</w:t>
            </w:r>
          </w:p>
        </w:tc>
      </w:tr>
      <w:tr w:rsidR="006F2636" w:rsidRPr="006F2636" w14:paraId="428465E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C34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深圳恩佳升科技有限公司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A470B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580077150</w:t>
            </w:r>
          </w:p>
        </w:tc>
      </w:tr>
      <w:tr w:rsidR="006F2636" w:rsidRPr="006F2636" w14:paraId="0D5C64A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52A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新安电器(深圳)有限公司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3B69F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580093281</w:t>
            </w:r>
          </w:p>
        </w:tc>
      </w:tr>
      <w:tr w:rsidR="006F2636" w:rsidRPr="006F2636" w14:paraId="10F1ED0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D5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深圳市鑫三力自动化设备有限公司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DF69F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562759414</w:t>
            </w:r>
          </w:p>
        </w:tc>
      </w:tr>
      <w:tr w:rsidR="006F2636" w:rsidRPr="006F2636" w14:paraId="3AFAA2E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B80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深圳市金龙空调电器有限公司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879F6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192222870</w:t>
            </w:r>
          </w:p>
        </w:tc>
      </w:tr>
      <w:tr w:rsidR="006F2636" w:rsidRPr="006F2636" w14:paraId="33ED8BC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877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深圳和美妇儿科医院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82546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55865007X</w:t>
            </w:r>
          </w:p>
        </w:tc>
      </w:tr>
      <w:tr w:rsidR="006F2636" w:rsidRPr="006F2636" w14:paraId="629F818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05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深圳市益丰达电子有限公司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FF4FA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584059822</w:t>
            </w:r>
          </w:p>
        </w:tc>
      </w:tr>
      <w:tr w:rsidR="006F2636" w:rsidRPr="006F2636" w14:paraId="03237C7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D2F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沙彼高仪器（深圳）有限公司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01122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733053863</w:t>
            </w:r>
          </w:p>
        </w:tc>
      </w:tr>
      <w:tr w:rsidR="006F2636" w:rsidRPr="006F2636" w14:paraId="4C5801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214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深圳市和鑫祥经贸有限公司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E842D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772725925</w:t>
            </w:r>
          </w:p>
        </w:tc>
      </w:tr>
      <w:tr w:rsidR="006F2636" w:rsidRPr="006F2636" w14:paraId="5C65159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63C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深圳市速腾聚创科技有限公司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9DE4F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312056206</w:t>
            </w:r>
          </w:p>
        </w:tc>
      </w:tr>
      <w:tr w:rsidR="006F2636" w:rsidRPr="006F2636" w14:paraId="65DBE72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4D0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深圳复亚医院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0D720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781350387</w:t>
            </w:r>
          </w:p>
        </w:tc>
      </w:tr>
      <w:tr w:rsidR="006F2636" w:rsidRPr="006F2636" w14:paraId="22CBEAB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C6E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华强方特（深圳）动漫有限公司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1C253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674836269</w:t>
            </w:r>
          </w:p>
        </w:tc>
      </w:tr>
      <w:tr w:rsidR="006F2636" w:rsidRPr="006F2636" w14:paraId="3D28EB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82D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深圳光韵达光电科技股份有限公司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C03E7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778790429</w:t>
            </w:r>
          </w:p>
        </w:tc>
      </w:tr>
      <w:tr w:rsidR="006F2636" w:rsidRPr="006F2636" w14:paraId="159612A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63B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方特设计院有限公司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17229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555422119</w:t>
            </w:r>
          </w:p>
        </w:tc>
      </w:tr>
      <w:tr w:rsidR="006F2636" w:rsidRPr="006F2636" w14:paraId="60ED05E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914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松沙显亮电子（深圳）有限公司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B3A5D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056184312</w:t>
            </w:r>
          </w:p>
        </w:tc>
      </w:tr>
      <w:tr w:rsidR="006F2636" w:rsidRPr="006F2636" w14:paraId="70E85D9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A45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华泰联合证券有限责任公司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94AE1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279434913</w:t>
            </w:r>
          </w:p>
        </w:tc>
      </w:tr>
      <w:tr w:rsidR="006F2636" w:rsidRPr="006F2636" w14:paraId="2E84706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1CC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花旗银行（中国）有限公司深圳分行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6CF87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X19209971</w:t>
            </w:r>
          </w:p>
        </w:tc>
      </w:tr>
      <w:tr w:rsidR="006F2636" w:rsidRPr="006F2636" w14:paraId="7E3AB45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04D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招商基金管理有限公司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3E908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71093625X</w:t>
            </w:r>
          </w:p>
        </w:tc>
      </w:tr>
      <w:tr w:rsidR="006F2636" w:rsidRPr="006F2636" w14:paraId="1820660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B47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华侨城物业（集团）有限公司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89161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192402513</w:t>
            </w:r>
          </w:p>
        </w:tc>
      </w:tr>
      <w:tr w:rsidR="006F2636" w:rsidRPr="006F2636" w14:paraId="154AC52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5BA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深圳亚之杰电子制品有限公司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83331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618901302</w:t>
            </w:r>
          </w:p>
        </w:tc>
      </w:tr>
      <w:tr w:rsidR="006F2636" w:rsidRPr="006F2636" w14:paraId="798450E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48E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深圳市道通科技股份有限公司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4C8B2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767550462</w:t>
            </w:r>
          </w:p>
        </w:tc>
      </w:tr>
      <w:tr w:rsidR="006F2636" w:rsidRPr="006F2636" w14:paraId="2FF86BA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BA8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中移信息技术有限公司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43B16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746610323</w:t>
            </w:r>
          </w:p>
        </w:tc>
      </w:tr>
      <w:tr w:rsidR="006F2636" w:rsidRPr="006F2636" w14:paraId="5CEA42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570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深圳市南极光电子科技股份有限公司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E1EA6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683778347</w:t>
            </w:r>
          </w:p>
        </w:tc>
      </w:tr>
      <w:tr w:rsidR="006F2636" w:rsidRPr="006F2636" w14:paraId="5F8F2D2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032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深圳福田银座村镇银行股份有限公司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C909F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562764168</w:t>
            </w:r>
          </w:p>
        </w:tc>
      </w:tr>
      <w:tr w:rsidR="006F2636" w:rsidRPr="006F2636" w14:paraId="740FF06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144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深圳市环球数码科技有限公司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A6D39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791745139</w:t>
            </w:r>
          </w:p>
        </w:tc>
      </w:tr>
      <w:tr w:rsidR="006F2636" w:rsidRPr="006F2636" w14:paraId="5860CEA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106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深圳市粤菜王府餐饮管理有限公司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313F9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678560431</w:t>
            </w:r>
          </w:p>
        </w:tc>
      </w:tr>
      <w:tr w:rsidR="006F2636" w:rsidRPr="006F2636" w14:paraId="1AEB0D0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DE3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中集集团财务有限公司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2DE65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550343905</w:t>
            </w:r>
          </w:p>
        </w:tc>
      </w:tr>
      <w:tr w:rsidR="006F2636" w:rsidRPr="006F2636" w14:paraId="1D32E7C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679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中旅集团财务有限公司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B97E6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050469800</w:t>
            </w:r>
          </w:p>
        </w:tc>
      </w:tr>
      <w:tr w:rsidR="006F2636" w:rsidRPr="006F2636" w14:paraId="2D64FD0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4CC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深圳市金沃德科技有限公司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79455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580074531</w:t>
            </w:r>
          </w:p>
        </w:tc>
      </w:tr>
      <w:tr w:rsidR="006F2636" w:rsidRPr="006F2636" w14:paraId="27C7944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F61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深圳市兆原峰建筑工程有限公司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2DD16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754263886</w:t>
            </w:r>
          </w:p>
        </w:tc>
      </w:tr>
      <w:tr w:rsidR="006F2636" w:rsidRPr="006F2636" w14:paraId="1784DD2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D17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深圳赛诺菲巴斯德生物制品有限公司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C1BD3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618914306</w:t>
            </w:r>
          </w:p>
        </w:tc>
      </w:tr>
      <w:tr w:rsidR="006F2636" w:rsidRPr="006F2636" w14:paraId="262D7C5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991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深圳市思强光电有限公司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11566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066336965</w:t>
            </w:r>
          </w:p>
        </w:tc>
      </w:tr>
      <w:tr w:rsidR="006F2636" w:rsidRPr="006F2636" w14:paraId="1632372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39A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兆曜电子发展（深圳）有限公司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977A0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73208932X</w:t>
            </w:r>
          </w:p>
        </w:tc>
      </w:tr>
      <w:tr w:rsidR="006F2636" w:rsidRPr="006F2636" w14:paraId="177F16E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219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深圳市港龙文化体育有限公司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66881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729858036</w:t>
            </w:r>
          </w:p>
        </w:tc>
      </w:tr>
      <w:tr w:rsidR="006F2636" w:rsidRPr="006F2636" w14:paraId="62F336F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234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大精电子(深圳)有限公司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19B9A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764977057</w:t>
            </w:r>
          </w:p>
        </w:tc>
      </w:tr>
      <w:tr w:rsidR="006F2636" w:rsidRPr="006F2636" w14:paraId="6CA0063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B97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精英制模实业(深圳)有限公司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27B6E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618898721</w:t>
            </w:r>
          </w:p>
        </w:tc>
      </w:tr>
      <w:tr w:rsidR="006F2636" w:rsidRPr="006F2636" w14:paraId="3056BDA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7D0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深圳亘富投资有限公司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3AB5A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279316335</w:t>
            </w:r>
          </w:p>
        </w:tc>
      </w:tr>
      <w:tr w:rsidR="006F2636" w:rsidRPr="006F2636" w14:paraId="46B23A8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732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东亚前海证券有限责任公司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6D787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MA5ENQ6R4</w:t>
            </w:r>
          </w:p>
        </w:tc>
      </w:tr>
      <w:tr w:rsidR="006F2636" w:rsidRPr="006F2636" w14:paraId="06A6D83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1EB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深圳东科讯精密科技有限公司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B32BD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087025146</w:t>
            </w:r>
          </w:p>
        </w:tc>
      </w:tr>
      <w:tr w:rsidR="006F2636" w:rsidRPr="006F2636" w14:paraId="5EEB6F6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67E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深圳市深科达智能装备股份有限公司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1947F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763466749</w:t>
            </w:r>
          </w:p>
        </w:tc>
      </w:tr>
      <w:tr w:rsidR="006F2636" w:rsidRPr="006F2636" w14:paraId="7DF2109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A37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深圳沃尔玛百货零售有限公司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727B5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618907464</w:t>
            </w:r>
          </w:p>
        </w:tc>
      </w:tr>
      <w:tr w:rsidR="006F2636" w:rsidRPr="006F2636" w14:paraId="633DEC1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715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深圳市鹏教图书发展有限公司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D09DA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74662483X</w:t>
            </w:r>
          </w:p>
        </w:tc>
      </w:tr>
      <w:tr w:rsidR="006F2636" w:rsidRPr="006F2636" w14:paraId="60AE86E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D39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深圳市朋年投资集团有限公司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4052A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79920103X</w:t>
            </w:r>
          </w:p>
        </w:tc>
      </w:tr>
      <w:tr w:rsidR="006F2636" w:rsidRPr="006F2636" w14:paraId="73C3CAF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863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盘谷银行（中国）有限公司深圳分行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1F887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667097648</w:t>
            </w:r>
          </w:p>
        </w:tc>
      </w:tr>
      <w:tr w:rsidR="006F2636" w:rsidRPr="006F2636" w14:paraId="4D97D5A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88B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深圳国人通信技术服务有限公司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DF179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771645085</w:t>
            </w:r>
          </w:p>
        </w:tc>
      </w:tr>
      <w:tr w:rsidR="006F2636" w:rsidRPr="006F2636" w14:paraId="3537F33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B93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和林电子(深圳)有限公司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8B5B3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618917486</w:t>
            </w:r>
          </w:p>
        </w:tc>
      </w:tr>
      <w:tr w:rsidR="006F2636" w:rsidRPr="006F2636" w14:paraId="72E1B6D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B72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土巴兔集团股份有限公司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D1777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676666021</w:t>
            </w:r>
          </w:p>
        </w:tc>
      </w:tr>
      <w:tr w:rsidR="006F2636" w:rsidRPr="006F2636" w14:paraId="45FCF7F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84C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深圳市海光电子有限公司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62164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192191285</w:t>
            </w:r>
          </w:p>
        </w:tc>
      </w:tr>
      <w:tr w:rsidR="006F2636" w:rsidRPr="006F2636" w14:paraId="187AC18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4AC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深圳达实智能股份有限公司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BA772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618886181</w:t>
            </w:r>
          </w:p>
        </w:tc>
      </w:tr>
      <w:tr w:rsidR="006F2636" w:rsidRPr="006F2636" w14:paraId="7A0D559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48B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深圳市大疆如影科技有限公司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180F3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MA5DN69A9</w:t>
            </w:r>
          </w:p>
        </w:tc>
      </w:tr>
      <w:tr w:rsidR="006F2636" w:rsidRPr="006F2636" w14:paraId="249DC67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CE0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深圳市隆利科技股份有限公司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23E1E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665865164</w:t>
            </w:r>
          </w:p>
        </w:tc>
      </w:tr>
      <w:tr w:rsidR="006F2636" w:rsidRPr="006F2636" w14:paraId="4394A8E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868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久和新科技（深圳）有限公司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DC542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310583221</w:t>
            </w:r>
          </w:p>
        </w:tc>
      </w:tr>
      <w:tr w:rsidR="006F2636" w:rsidRPr="006F2636" w14:paraId="139CEBD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0FE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比亚迪半导体股份有限公司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6C8E5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766363876</w:t>
            </w:r>
          </w:p>
        </w:tc>
      </w:tr>
      <w:tr w:rsidR="006F2636" w:rsidRPr="006F2636" w14:paraId="56AF8B9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108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深圳市华星电缆实业有限公司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564C0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MA5EFNWA9</w:t>
            </w:r>
          </w:p>
        </w:tc>
      </w:tr>
      <w:tr w:rsidR="006F2636" w:rsidRPr="006F2636" w14:paraId="49E7E07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4B5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深德彩科技（深圳）股份有限公司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D7265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796614023</w:t>
            </w:r>
          </w:p>
        </w:tc>
      </w:tr>
      <w:tr w:rsidR="006F2636" w:rsidRPr="006F2636" w14:paraId="34C8B6D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A91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深圳农村商业银行股份有限公司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55C73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782792953</w:t>
            </w:r>
          </w:p>
        </w:tc>
      </w:tr>
      <w:tr w:rsidR="006F2636" w:rsidRPr="006F2636" w14:paraId="278C6D0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32F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深圳市联志光电科技有限公司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22DD3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070391844</w:t>
            </w:r>
          </w:p>
        </w:tc>
      </w:tr>
      <w:tr w:rsidR="006F2636" w:rsidRPr="006F2636" w14:paraId="36ED25C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8ED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深圳市华德石油化工股份有限公司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FB836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192223929</w:t>
            </w:r>
          </w:p>
        </w:tc>
      </w:tr>
      <w:tr w:rsidR="006F2636" w:rsidRPr="006F2636" w14:paraId="5B09E90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9DA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深圳瑞科时尚电子有限公司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DF353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077505189</w:t>
            </w:r>
          </w:p>
        </w:tc>
      </w:tr>
      <w:tr w:rsidR="006F2636" w:rsidRPr="006F2636" w14:paraId="44AD1E0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A90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深圳龙华新华村镇银行股份有限公司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E6934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MA5DDLR40</w:t>
            </w:r>
          </w:p>
        </w:tc>
      </w:tr>
      <w:tr w:rsidR="006F2636" w:rsidRPr="006F2636" w14:paraId="280A3E1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C97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深圳市欢太科技有限公司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EE825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580094313</w:t>
            </w:r>
          </w:p>
        </w:tc>
      </w:tr>
      <w:tr w:rsidR="006F2636" w:rsidRPr="006F2636" w14:paraId="02B9F26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919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深圳中兴网信科技有限公司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6AC95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685377950</w:t>
            </w:r>
          </w:p>
        </w:tc>
      </w:tr>
      <w:tr w:rsidR="006F2636" w:rsidRPr="006F2636" w14:paraId="086E12F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57C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深圳市活力天汇科技股份有限公司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F8D77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779883926</w:t>
            </w:r>
          </w:p>
        </w:tc>
      </w:tr>
      <w:tr w:rsidR="006F2636" w:rsidRPr="006F2636" w14:paraId="64C3F84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A25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深圳微众信用科技股份有限公司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36721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319331004</w:t>
            </w:r>
          </w:p>
        </w:tc>
      </w:tr>
      <w:tr w:rsidR="006F2636" w:rsidRPr="006F2636" w14:paraId="52EA29D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D2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昊阳天宇科技(深圳)有限公司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5ACFF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775554332</w:t>
            </w:r>
          </w:p>
        </w:tc>
      </w:tr>
      <w:tr w:rsidR="006F2636" w:rsidRPr="006F2636" w14:paraId="6712B7B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5D3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深圳市车电网络有限公司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89230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MA5DA0053</w:t>
            </w:r>
          </w:p>
        </w:tc>
      </w:tr>
      <w:tr w:rsidR="006F2636" w:rsidRPr="006F2636" w14:paraId="777C5A8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A2F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深圳市猿人创新科技有限公司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5F0CD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MA5DBCPC8</w:t>
            </w:r>
          </w:p>
        </w:tc>
      </w:tr>
      <w:tr w:rsidR="006F2636" w:rsidRPr="006F2636" w14:paraId="01C42CC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301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深圳市亚辉龙生物科技股份有限公司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03684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680376756</w:t>
            </w:r>
          </w:p>
        </w:tc>
      </w:tr>
      <w:tr w:rsidR="006F2636" w:rsidRPr="006F2636" w14:paraId="6AF73B7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D47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中航物业管理有限公司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E47F5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192205202</w:t>
            </w:r>
          </w:p>
        </w:tc>
      </w:tr>
      <w:tr w:rsidR="006F2636" w:rsidRPr="006F2636" w14:paraId="6B5C2FC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7FB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渣打银行（中国）有限公司深圳分行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219BA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X18813237</w:t>
            </w:r>
          </w:p>
        </w:tc>
      </w:tr>
      <w:tr w:rsidR="006F2636" w:rsidRPr="006F2636" w14:paraId="606928B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B97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艾礼富电子(深圳)有限公司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53D6E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727177405</w:t>
            </w:r>
          </w:p>
        </w:tc>
      </w:tr>
      <w:tr w:rsidR="006F2636" w:rsidRPr="006F2636" w14:paraId="50D7D9F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21B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建滔覆铜板（深圳）有限公司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14679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052751236</w:t>
            </w:r>
          </w:p>
        </w:tc>
      </w:tr>
      <w:tr w:rsidR="006F2636" w:rsidRPr="006F2636" w14:paraId="77561D1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89B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深圳中富电路股份有限公司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9DC33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75568456X</w:t>
            </w:r>
          </w:p>
        </w:tc>
      </w:tr>
      <w:tr w:rsidR="006F2636" w:rsidRPr="006F2636" w14:paraId="352BEE0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09F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深圳宝泰行汽车销售服务有限公司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3555D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MA5EQKUE0</w:t>
            </w:r>
          </w:p>
        </w:tc>
      </w:tr>
      <w:tr w:rsidR="006F2636" w:rsidRPr="006F2636" w14:paraId="2F34E1C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6E3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中国工商银行股份有限公司前海分行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2C0E7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689413365</w:t>
            </w:r>
          </w:p>
        </w:tc>
      </w:tr>
      <w:tr w:rsidR="006F2636" w:rsidRPr="006F2636" w14:paraId="6EC2A77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29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深圳迈瑞软件技术有限公司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9A628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584081720</w:t>
            </w:r>
          </w:p>
        </w:tc>
      </w:tr>
      <w:tr w:rsidR="006F2636" w:rsidRPr="006F2636" w14:paraId="0E6111D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529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深圳德凯国际货运代理有限公司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2FC33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582705691</w:t>
            </w:r>
          </w:p>
        </w:tc>
      </w:tr>
      <w:tr w:rsidR="006F2636" w:rsidRPr="006F2636" w14:paraId="0BF2446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239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深圳市共进电子股份有限公司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6244B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708463684</w:t>
            </w:r>
          </w:p>
        </w:tc>
      </w:tr>
      <w:tr w:rsidR="006F2636" w:rsidRPr="006F2636" w14:paraId="474982E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A77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深圳国人科技股份有限公司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C352B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672979880</w:t>
            </w:r>
          </w:p>
        </w:tc>
      </w:tr>
      <w:tr w:rsidR="006F2636" w:rsidRPr="006F2636" w14:paraId="4DBBA33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05B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深圳市前海转运四方现代物流有限公司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FB5A1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398500207</w:t>
            </w:r>
          </w:p>
        </w:tc>
      </w:tr>
      <w:tr w:rsidR="006F2636" w:rsidRPr="006F2636" w14:paraId="70C1EC6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F2D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深圳市中正国际物流有限公司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7DE4D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766390292</w:t>
            </w:r>
          </w:p>
        </w:tc>
      </w:tr>
      <w:tr w:rsidR="006F2636" w:rsidRPr="006F2636" w14:paraId="3D4D1F7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A18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深圳市宝利通小额贷款有限公司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1DB8F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31977557X</w:t>
            </w:r>
          </w:p>
        </w:tc>
      </w:tr>
      <w:tr w:rsidR="006F2636" w:rsidRPr="006F2636" w14:paraId="6FCA514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D6C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渤海银行股份有限公司深圳分行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E4638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692508867</w:t>
            </w:r>
          </w:p>
        </w:tc>
      </w:tr>
      <w:tr w:rsidR="006F2636" w:rsidRPr="006F2636" w14:paraId="756EEE1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30C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骏业塑胶(深圳)有限公司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C2C79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618874877</w:t>
            </w:r>
          </w:p>
        </w:tc>
      </w:tr>
      <w:tr w:rsidR="006F2636" w:rsidRPr="006F2636" w14:paraId="2CE6B09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236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深圳市杰普特光电股份有限公司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05284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78830456X</w:t>
            </w:r>
          </w:p>
        </w:tc>
      </w:tr>
      <w:tr w:rsidR="006F2636" w:rsidRPr="006F2636" w14:paraId="504551A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5C4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深圳市森威尔科技开发股份有限公司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0F192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748852051</w:t>
            </w:r>
          </w:p>
        </w:tc>
      </w:tr>
      <w:tr w:rsidR="006F2636" w:rsidRPr="006F2636" w14:paraId="172045C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3A2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深圳市嘉合劲威电子科技有限公司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18812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052793196</w:t>
            </w:r>
          </w:p>
        </w:tc>
      </w:tr>
      <w:tr w:rsidR="006F2636" w:rsidRPr="006F2636" w14:paraId="543AB53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F5F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深圳市飞荣达科技股份有限公司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892AC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279407181</w:t>
            </w:r>
          </w:p>
        </w:tc>
      </w:tr>
      <w:tr w:rsidR="006F2636" w:rsidRPr="006F2636" w14:paraId="18D6583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C24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深圳市银雁金融服务有限公司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3C42A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279257670</w:t>
            </w:r>
          </w:p>
        </w:tc>
      </w:tr>
      <w:tr w:rsidR="006F2636" w:rsidRPr="006F2636" w14:paraId="22B22E4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E5F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深圳市九州房地产开发有限公司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9A0B5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192479537</w:t>
            </w:r>
          </w:p>
        </w:tc>
      </w:tr>
      <w:tr w:rsidR="006F2636" w:rsidRPr="006F2636" w14:paraId="0232C50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FE3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深圳市快充通讯技术有限公司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161BB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MA5EJR4NX</w:t>
            </w:r>
          </w:p>
        </w:tc>
      </w:tr>
      <w:tr w:rsidR="006F2636" w:rsidRPr="006F2636" w14:paraId="25E2AC0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6D3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深圳深爱半导体股份有限公司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12E4D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618831447</w:t>
            </w:r>
          </w:p>
        </w:tc>
      </w:tr>
      <w:tr w:rsidR="006F2636" w:rsidRPr="006F2636" w14:paraId="7DDE217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70A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深圳市恒波商业连锁有限公司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C168C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754250460</w:t>
            </w:r>
          </w:p>
        </w:tc>
      </w:tr>
      <w:tr w:rsidR="006F2636" w:rsidRPr="006F2636" w14:paraId="6AC4952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C2E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锐高照明电子(深圳)有限公司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0292B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767580629</w:t>
            </w:r>
          </w:p>
        </w:tc>
      </w:tr>
      <w:tr w:rsidR="006F2636" w:rsidRPr="006F2636" w14:paraId="6798DC1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1AD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深圳市富通物业管理有限公司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04435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724714121</w:t>
            </w:r>
          </w:p>
        </w:tc>
      </w:tr>
      <w:tr w:rsidR="006F2636" w:rsidRPr="006F2636" w14:paraId="17C5355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422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深圳市金洪实业投资发展有限公司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D8D08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760470996</w:t>
            </w:r>
          </w:p>
        </w:tc>
      </w:tr>
      <w:tr w:rsidR="006F2636" w:rsidRPr="006F2636" w14:paraId="42D70AF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4A7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中铁南方投资集团有限公司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E0598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671879861</w:t>
            </w:r>
          </w:p>
        </w:tc>
      </w:tr>
      <w:tr w:rsidR="006F2636" w:rsidRPr="006F2636" w14:paraId="79AFEC1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D8A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长城物业集团股份有限公司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4275D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192219786</w:t>
            </w:r>
          </w:p>
        </w:tc>
      </w:tr>
      <w:tr w:rsidR="006F2636" w:rsidRPr="006F2636" w14:paraId="19E4457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C5C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深圳市天和双力物流自动化设备有限公司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0CB0B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79259482X</w:t>
            </w:r>
          </w:p>
        </w:tc>
      </w:tr>
      <w:tr w:rsidR="006F2636" w:rsidRPr="006F2636" w14:paraId="48260E0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5F6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中国人民财产保险股份有限公司深圳市分公司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DE2B0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892305861</w:t>
            </w:r>
          </w:p>
        </w:tc>
      </w:tr>
      <w:tr w:rsidR="006F2636" w:rsidRPr="006F2636" w14:paraId="169ED87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E66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宝吉工艺品（深圳）有限公司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94196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618886229</w:t>
            </w:r>
          </w:p>
        </w:tc>
      </w:tr>
      <w:tr w:rsidR="006F2636" w:rsidRPr="006F2636" w14:paraId="0EEC18C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029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深圳市万科云城房地产开发有限公司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8B87F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084641461</w:t>
            </w:r>
          </w:p>
        </w:tc>
      </w:tr>
      <w:tr w:rsidR="006F2636" w:rsidRPr="006F2636" w14:paraId="3F7E48D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478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深圳市快易检网络科技有限公司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8BE93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342519435</w:t>
            </w:r>
          </w:p>
        </w:tc>
      </w:tr>
      <w:tr w:rsidR="006F2636" w:rsidRPr="006F2636" w14:paraId="1ECC01D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DE2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资电电子(深圳)有限公司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A3890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738841981</w:t>
            </w:r>
          </w:p>
        </w:tc>
      </w:tr>
      <w:tr w:rsidR="006F2636" w:rsidRPr="006F2636" w14:paraId="083E29A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A4F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深圳市润天智数字设备股份有限公司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BA68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715277118</w:t>
            </w:r>
          </w:p>
        </w:tc>
      </w:tr>
      <w:tr w:rsidR="006F2636" w:rsidRPr="006F2636" w14:paraId="168AC74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D3A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深圳水立方酒店管理有限公司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55257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661012797</w:t>
            </w:r>
          </w:p>
        </w:tc>
      </w:tr>
      <w:tr w:rsidR="006F2636" w:rsidRPr="006F2636" w14:paraId="7A89ABA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DD7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深圳市爱特姆科技有限公司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3BDC9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755691487</w:t>
            </w:r>
          </w:p>
        </w:tc>
      </w:tr>
      <w:tr w:rsidR="006F2636" w:rsidRPr="006F2636" w14:paraId="2FCA12B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CF2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深圳市卓翼科技股份有限公司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9629B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758625661</w:t>
            </w:r>
          </w:p>
        </w:tc>
      </w:tr>
      <w:tr w:rsidR="006F2636" w:rsidRPr="006F2636" w14:paraId="4C31DCD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BEC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欧朋达科技(深圳)有限公司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7009B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785262173</w:t>
            </w:r>
          </w:p>
        </w:tc>
      </w:tr>
      <w:tr w:rsidR="006F2636" w:rsidRPr="006F2636" w14:paraId="38E7E0D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0DC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深圳快剪网络科技有限公司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06834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349956048</w:t>
            </w:r>
          </w:p>
        </w:tc>
      </w:tr>
      <w:tr w:rsidR="006F2636" w:rsidRPr="006F2636" w14:paraId="2FA6EB4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5C1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深圳市信为通讯技术有限公司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E2821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MA5FP7JJ1</w:t>
            </w:r>
          </w:p>
        </w:tc>
      </w:tr>
      <w:tr w:rsidR="006F2636" w:rsidRPr="006F2636" w14:paraId="5D797AD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D58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深圳市景创科技电子股份有限公司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1616E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761978601</w:t>
            </w:r>
          </w:p>
        </w:tc>
      </w:tr>
      <w:tr w:rsidR="006F2636" w:rsidRPr="006F2636" w14:paraId="14B7662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DC5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深圳市海能达通信有限公司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945CC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589169772</w:t>
            </w:r>
          </w:p>
        </w:tc>
      </w:tr>
      <w:tr w:rsidR="006F2636" w:rsidRPr="006F2636" w14:paraId="73AA32B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B52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深圳市劳斯韦伯科技有限公司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4E373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311682272</w:t>
            </w:r>
          </w:p>
        </w:tc>
      </w:tr>
      <w:tr w:rsidR="006F2636" w:rsidRPr="006F2636" w14:paraId="099054B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A31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美联运动器材(深圳)有限公司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E88DB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775599047</w:t>
            </w:r>
          </w:p>
        </w:tc>
      </w:tr>
      <w:tr w:rsidR="006F2636" w:rsidRPr="006F2636" w14:paraId="2326502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61D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深圳市壹零零壹数码通讯有限公司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28B7F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326523282</w:t>
            </w:r>
          </w:p>
        </w:tc>
      </w:tr>
      <w:tr w:rsidR="006F2636" w:rsidRPr="006F2636" w14:paraId="4A27390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C4A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深圳市有道汽车销售服务有限公司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2B59F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MA5F1DN23</w:t>
            </w:r>
          </w:p>
        </w:tc>
      </w:tr>
      <w:tr w:rsidR="006F2636" w:rsidRPr="006F2636" w14:paraId="78B2A3C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11A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创维液晶器件(深圳)有限公司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897DF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770302320</w:t>
            </w:r>
          </w:p>
        </w:tc>
      </w:tr>
      <w:tr w:rsidR="006F2636" w:rsidRPr="006F2636" w14:paraId="01FC288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FFD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深圳市金亨利实业集团有限公司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004FA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715246047</w:t>
            </w:r>
          </w:p>
        </w:tc>
      </w:tr>
      <w:tr w:rsidR="006F2636" w:rsidRPr="006F2636" w14:paraId="79D0629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EC9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奇宏电子(深圳)有限公司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42AC1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724745278</w:t>
            </w:r>
          </w:p>
        </w:tc>
      </w:tr>
      <w:tr w:rsidR="006F2636" w:rsidRPr="006F2636" w14:paraId="34AB215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273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华银通宝投资有限公司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E3C28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783944162</w:t>
            </w:r>
          </w:p>
        </w:tc>
      </w:tr>
      <w:tr w:rsidR="006F2636" w:rsidRPr="006F2636" w14:paraId="2931126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E8F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深圳茂业百货有限公司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943E9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715292457</w:t>
            </w:r>
          </w:p>
        </w:tc>
      </w:tr>
      <w:tr w:rsidR="006F2636" w:rsidRPr="006F2636" w14:paraId="27740A4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999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深圳市百俊达电子有限公司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BD265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685391533</w:t>
            </w:r>
          </w:p>
        </w:tc>
      </w:tr>
      <w:tr w:rsidR="006F2636" w:rsidRPr="006F2636" w14:paraId="20FCCE7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349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恒生银行（中国）有限公司深圳分行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DE375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708572362</w:t>
            </w:r>
          </w:p>
        </w:tc>
      </w:tr>
      <w:tr w:rsidR="006F2636" w:rsidRPr="006F2636" w14:paraId="3CC863C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228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斯比泰科技（深圳）有限公司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0FEDF4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MA5ECQ187</w:t>
            </w:r>
          </w:p>
        </w:tc>
      </w:tr>
      <w:tr w:rsidR="006F2636" w:rsidRPr="006F2636" w14:paraId="5257B0B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EA5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深圳民生捷富凯物流有限公司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31E62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594321345</w:t>
            </w:r>
          </w:p>
        </w:tc>
      </w:tr>
      <w:tr w:rsidR="006F2636" w:rsidRPr="006F2636" w14:paraId="55E03C9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9B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中核凯利深圳核能服务股份有限公司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C3640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319670356</w:t>
            </w:r>
          </w:p>
        </w:tc>
      </w:tr>
      <w:tr w:rsidR="006F2636" w:rsidRPr="006F2636" w14:paraId="0D4CD0B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A94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深圳前海卓越汇康投资有限公司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48C22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078015624</w:t>
            </w:r>
          </w:p>
        </w:tc>
      </w:tr>
      <w:tr w:rsidR="006F2636" w:rsidRPr="006F2636" w14:paraId="0FA110A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F7E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深圳辉力电子有限公司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63C59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/>
                <w:sz w:val="18"/>
                <w:szCs w:val="18"/>
              </w:rPr>
              <w:t>618893402</w:t>
            </w:r>
          </w:p>
        </w:tc>
      </w:tr>
      <w:tr w:rsidR="006F2636" w:rsidRPr="006F2636" w14:paraId="64FA8C1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5B0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深圳博广天兴食品有限公司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F6968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618919481</w:t>
            </w:r>
          </w:p>
        </w:tc>
      </w:tr>
      <w:tr w:rsidR="006F2636" w:rsidRPr="006F2636" w14:paraId="4B8DAC7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4BA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深圳玛丝菲尔噢姆服饰有限公司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AB7AA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068597528</w:t>
            </w:r>
          </w:p>
        </w:tc>
      </w:tr>
      <w:tr w:rsidR="006F2636" w:rsidRPr="006F2636" w14:paraId="51D8D23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245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深圳市十二篮服饰有限公司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C294F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088423808</w:t>
            </w:r>
          </w:p>
        </w:tc>
      </w:tr>
      <w:tr w:rsidR="006F2636" w:rsidRPr="006F2636" w14:paraId="5326926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758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深圳祥利工艺傢俬有限公司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0D8AB0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761968462</w:t>
            </w:r>
          </w:p>
        </w:tc>
      </w:tr>
      <w:tr w:rsidR="006F2636" w:rsidRPr="006F2636" w14:paraId="70EB841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1EE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深圳市飞耀纸业有限公司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6C970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192439738</w:t>
            </w:r>
          </w:p>
        </w:tc>
      </w:tr>
      <w:tr w:rsidR="006F2636" w:rsidRPr="006F2636" w14:paraId="6962B15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6E2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深圳市帝彩纸业有限公司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E6C6B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279403682</w:t>
            </w:r>
          </w:p>
        </w:tc>
      </w:tr>
      <w:tr w:rsidR="006F2636" w:rsidRPr="006F2636" w14:paraId="1615339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879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深圳市金利珠宝首饰有限公司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CE86C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733058250</w:t>
            </w:r>
          </w:p>
        </w:tc>
      </w:tr>
      <w:tr w:rsidR="006F2636" w:rsidRPr="006F2636" w14:paraId="35CF860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1E7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新辉润滑油（深圳）有限公司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20CFC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754299803</w:t>
            </w:r>
          </w:p>
        </w:tc>
      </w:tr>
      <w:tr w:rsidR="006F2636" w:rsidRPr="006F2636" w14:paraId="55B17A1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26F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深圳豪杰创新电子有限公司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20C85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349777509</w:t>
            </w:r>
          </w:p>
        </w:tc>
      </w:tr>
      <w:tr w:rsidR="006F2636" w:rsidRPr="006F2636" w14:paraId="471A212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3DD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深圳市一鸣达精密技术有限公司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A0423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665885456</w:t>
            </w:r>
          </w:p>
        </w:tc>
      </w:tr>
      <w:tr w:rsidR="006F2636" w:rsidRPr="006F2636" w14:paraId="7E1712E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02A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深圳市星航塑胶制品有限公司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515AD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088738113</w:t>
            </w:r>
          </w:p>
        </w:tc>
      </w:tr>
      <w:tr w:rsidR="006F2636" w:rsidRPr="006F2636" w14:paraId="025C550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A44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深圳市金鑫混凝土有限公司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D408A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777197105</w:t>
            </w:r>
          </w:p>
        </w:tc>
      </w:tr>
      <w:tr w:rsidR="006F2636" w:rsidRPr="006F2636" w14:paraId="5F6A04A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5C3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新美时五金制品（深圳）有限公司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D88B7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053978854</w:t>
            </w:r>
          </w:p>
        </w:tc>
      </w:tr>
      <w:tr w:rsidR="006F2636" w:rsidRPr="006F2636" w14:paraId="1DF1BD2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5B8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深圳市联展科技开发有限公司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BD4AF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068558422</w:t>
            </w:r>
          </w:p>
        </w:tc>
      </w:tr>
      <w:tr w:rsidR="006F2636" w:rsidRPr="006F2636" w14:paraId="05714C3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255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同向兴业机械(深圳)有限公司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EB503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726187396</w:t>
            </w:r>
          </w:p>
        </w:tc>
      </w:tr>
      <w:tr w:rsidR="006F2636" w:rsidRPr="006F2636" w14:paraId="4575553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761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鹏得精密科技（深圳）有限公司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6DE19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767586246</w:t>
            </w:r>
          </w:p>
        </w:tc>
      </w:tr>
      <w:tr w:rsidR="006F2636" w:rsidRPr="006F2636" w14:paraId="55B956D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2C7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深圳市正兴源科技有限公司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3B0EF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599078057</w:t>
            </w:r>
          </w:p>
        </w:tc>
      </w:tr>
      <w:tr w:rsidR="006F2636" w:rsidRPr="006F2636" w14:paraId="6ECFA54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884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深圳市卡曼普精密技术有限公司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2C413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342474062</w:t>
            </w:r>
          </w:p>
        </w:tc>
      </w:tr>
      <w:tr w:rsidR="006F2636" w:rsidRPr="006F2636" w14:paraId="362D0E4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EEF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深圳市雄韬锂电有限公司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2EAF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754255683</w:t>
            </w:r>
          </w:p>
        </w:tc>
      </w:tr>
      <w:tr w:rsidR="006F2636" w:rsidRPr="006F2636" w14:paraId="17C4D7C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852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深圳市英威腾网能技术有限公司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68926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MA5GA4E3X</w:t>
            </w:r>
          </w:p>
        </w:tc>
      </w:tr>
      <w:tr w:rsidR="006F2636" w:rsidRPr="006F2636" w14:paraId="72351DC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B1C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金雅豪精密金属科技（深圳）股份有限公司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2EF9E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691194413</w:t>
            </w:r>
          </w:p>
        </w:tc>
      </w:tr>
      <w:tr w:rsidR="006F2636" w:rsidRPr="006F2636" w14:paraId="58BF1B6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455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深圳市宏电技术股份有限公司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02352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279303622</w:t>
            </w:r>
          </w:p>
        </w:tc>
      </w:tr>
      <w:tr w:rsidR="006F2636" w:rsidRPr="006F2636" w14:paraId="3FF056A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E5D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深圳市铭恒达精密技术有限公司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FE0AC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667068556</w:t>
            </w:r>
          </w:p>
        </w:tc>
      </w:tr>
      <w:tr w:rsidR="006F2636" w:rsidRPr="006F2636" w14:paraId="48EB096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F14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贝克电热科技（深圳）有限公司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EA271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664173801</w:t>
            </w:r>
          </w:p>
        </w:tc>
      </w:tr>
      <w:tr w:rsidR="006F2636" w:rsidRPr="006F2636" w14:paraId="5954F67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C58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深圳先隆电子实业有限公司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4D2A1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61892327X</w:t>
            </w:r>
          </w:p>
        </w:tc>
      </w:tr>
      <w:tr w:rsidR="006F2636" w:rsidRPr="006F2636" w14:paraId="1E152CD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31D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深圳天华机器设备有限公司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60E3F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685366223</w:t>
            </w:r>
          </w:p>
        </w:tc>
      </w:tr>
      <w:tr w:rsidR="006F2636" w:rsidRPr="006F2636" w14:paraId="116C622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952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深圳捷多邦科技有限公司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181F1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062706332</w:t>
            </w:r>
          </w:p>
        </w:tc>
      </w:tr>
      <w:tr w:rsidR="006F2636" w:rsidRPr="006F2636" w14:paraId="5FA348D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8A7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深圳市益光实业有限公司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B5E87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754297648</w:t>
            </w:r>
          </w:p>
        </w:tc>
      </w:tr>
      <w:tr w:rsidR="006F2636" w:rsidRPr="006F2636" w14:paraId="5528B78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0B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安科利通讯设备（深圳）有限公司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E8203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055143113</w:t>
            </w:r>
          </w:p>
        </w:tc>
      </w:tr>
      <w:tr w:rsidR="006F2636" w:rsidRPr="006F2636" w14:paraId="1C79A1E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457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深圳市富士港科技有限公司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17433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699086484</w:t>
            </w:r>
          </w:p>
        </w:tc>
      </w:tr>
      <w:tr w:rsidR="006F2636" w:rsidRPr="006F2636" w14:paraId="7DEE9B2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81A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深圳天地宽视信息科技有限公司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2F4EC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062741250</w:t>
            </w:r>
          </w:p>
        </w:tc>
      </w:tr>
      <w:tr w:rsidR="006F2636" w:rsidRPr="006F2636" w14:paraId="4E53BD7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676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雷松科技（深圳）有限公司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05C49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595680251</w:t>
            </w:r>
          </w:p>
        </w:tc>
      </w:tr>
      <w:tr w:rsidR="006F2636" w:rsidRPr="006F2636" w14:paraId="1CBA6D2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FAD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深圳中润光电技术股份有限公司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7F9D1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08703320X</w:t>
            </w:r>
          </w:p>
        </w:tc>
      </w:tr>
      <w:tr w:rsidR="006F2636" w:rsidRPr="006F2636" w14:paraId="27FA367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077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安费诺光纤技术（深圳）有限公司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59B82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793887616</w:t>
            </w:r>
          </w:p>
        </w:tc>
      </w:tr>
      <w:tr w:rsidR="006F2636" w:rsidRPr="006F2636" w14:paraId="54282B8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309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深圳市大富方圆成型技术有限公司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3D2E5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077509702</w:t>
            </w:r>
          </w:p>
        </w:tc>
      </w:tr>
      <w:tr w:rsidR="006F2636" w:rsidRPr="006F2636" w14:paraId="5B15363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BFE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深圳市蓝禾技术有限公司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9DC82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MA5EGKDJ9</w:t>
            </w:r>
          </w:p>
        </w:tc>
      </w:tr>
      <w:tr w:rsidR="006F2636" w:rsidRPr="006F2636" w14:paraId="28A7519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F44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深圳中艺星实业有限公司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225F1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618829611</w:t>
            </w:r>
          </w:p>
        </w:tc>
      </w:tr>
      <w:tr w:rsidR="006F2636" w:rsidRPr="006F2636" w14:paraId="7C35786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21C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深圳市云湖电子科技有限公司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AADEE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088339673</w:t>
            </w:r>
          </w:p>
        </w:tc>
      </w:tr>
      <w:tr w:rsidR="006F2636" w:rsidRPr="006F2636" w14:paraId="3A7CD0C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6A9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深圳市键键通科技有限公司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FD3F9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68940635X</w:t>
            </w:r>
          </w:p>
        </w:tc>
      </w:tr>
      <w:tr w:rsidR="006F2636" w:rsidRPr="006F2636" w14:paraId="41CFD2A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5A9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深圳市玛威尔显控科技有限公司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DD7B4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055129215</w:t>
            </w:r>
          </w:p>
        </w:tc>
      </w:tr>
      <w:tr w:rsidR="006F2636" w:rsidRPr="006F2636" w14:paraId="567A55F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F60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德利赉精密五金制品(深圳)有限公司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D7AFA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793870283</w:t>
            </w:r>
          </w:p>
        </w:tc>
      </w:tr>
      <w:tr w:rsidR="006F2636" w:rsidRPr="006F2636" w14:paraId="57C8072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86E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深圳市恒荣晟电子有限公司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E21EE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MA5EHK2E3</w:t>
            </w:r>
          </w:p>
        </w:tc>
      </w:tr>
      <w:tr w:rsidR="006F2636" w:rsidRPr="006F2636" w14:paraId="10A275F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C2A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深圳市拓普泰克技术股份有限公司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263A9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665859143</w:t>
            </w:r>
          </w:p>
        </w:tc>
      </w:tr>
      <w:tr w:rsidR="006F2636" w:rsidRPr="006F2636" w14:paraId="0EA81DA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618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深圳市路远电子科技有限公司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CB19C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757621861</w:t>
            </w:r>
          </w:p>
        </w:tc>
      </w:tr>
      <w:tr w:rsidR="006F2636" w:rsidRPr="006F2636" w14:paraId="20EDF6D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E13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深圳市佳士鑫科技发展有限公司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1DBD2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693962391</w:t>
            </w:r>
          </w:p>
        </w:tc>
      </w:tr>
      <w:tr w:rsidR="006F2636" w:rsidRPr="006F2636" w14:paraId="1305B38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FA4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深圳市汇慧鑫科技有限公司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E973A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060297651</w:t>
            </w:r>
          </w:p>
        </w:tc>
      </w:tr>
      <w:tr w:rsidR="006F2636" w:rsidRPr="006F2636" w14:paraId="1DB5FCE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9CF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深圳市鹏基光电有限公司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243FF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680383198</w:t>
            </w:r>
          </w:p>
        </w:tc>
      </w:tr>
      <w:tr w:rsidR="006F2636" w:rsidRPr="006F2636" w14:paraId="1E310D0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246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深圳市鑫联盈科技有限公司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4188F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MA5EX5MTX</w:t>
            </w:r>
          </w:p>
        </w:tc>
      </w:tr>
      <w:tr w:rsidR="006F2636" w:rsidRPr="006F2636" w14:paraId="1E58A33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AB7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深圳市美芝装饰设计工程股份有限公司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370F7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192178451</w:t>
            </w:r>
          </w:p>
        </w:tc>
      </w:tr>
      <w:tr w:rsidR="006F2636" w:rsidRPr="006F2636" w14:paraId="2DB08EA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592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中国烟草总公司深圳市公司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BB4E1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192179593</w:t>
            </w:r>
          </w:p>
        </w:tc>
      </w:tr>
      <w:tr w:rsidR="006F2636" w:rsidRPr="006F2636" w14:paraId="0F9BA06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11C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奥齿泰（深圳）商贸有限公司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DC1EE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052773187</w:t>
            </w:r>
          </w:p>
        </w:tc>
      </w:tr>
      <w:tr w:rsidR="006F2636" w:rsidRPr="006F2636" w14:paraId="15F3A98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404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深圳市惠丰源粮油有限公司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5F816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060251565</w:t>
            </w:r>
          </w:p>
        </w:tc>
      </w:tr>
      <w:tr w:rsidR="006F2636" w:rsidRPr="006F2636" w14:paraId="2EE5E949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7AF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深圳市燕山燕鹏石化有限公司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0C9CB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192382022</w:t>
            </w:r>
          </w:p>
        </w:tc>
      </w:tr>
      <w:tr w:rsidR="006F2636" w:rsidRPr="006F2636" w14:paraId="145B0D6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5B4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深圳市万润达实业有限公司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4190C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769182149</w:t>
            </w:r>
          </w:p>
        </w:tc>
      </w:tr>
      <w:tr w:rsidR="006F2636" w:rsidRPr="006F2636" w14:paraId="753B923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520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深圳市福加德谷物有限公司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3EC5E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724711051</w:t>
            </w:r>
          </w:p>
        </w:tc>
      </w:tr>
      <w:tr w:rsidR="006F2636" w:rsidRPr="006F2636" w14:paraId="3317BB5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7ED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深圳市埃孚石化有限公司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1CACA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708435819</w:t>
            </w:r>
          </w:p>
        </w:tc>
      </w:tr>
      <w:tr w:rsidR="006F2636" w:rsidRPr="006F2636" w14:paraId="7EDCB5F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AF1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深圳市联嘉祥商贸有限公司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9B6E2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555400593</w:t>
            </w:r>
          </w:p>
        </w:tc>
      </w:tr>
      <w:tr w:rsidR="006F2636" w:rsidRPr="006F2636" w14:paraId="5ED66E8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883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深圳市喜心贸易有限公司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FBC58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MA5DFBNT3</w:t>
            </w:r>
          </w:p>
        </w:tc>
      </w:tr>
      <w:tr w:rsidR="006F2636" w:rsidRPr="006F2636" w14:paraId="6B870805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867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妍丽化妆品（中国）有限公司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415C8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321647569</w:t>
            </w:r>
          </w:p>
        </w:tc>
      </w:tr>
      <w:tr w:rsidR="006F2636" w:rsidRPr="006F2636" w14:paraId="56F6D8D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A06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深圳市宝盈天和百货有限公司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5466C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561514335</w:t>
            </w:r>
          </w:p>
        </w:tc>
      </w:tr>
      <w:tr w:rsidR="006F2636" w:rsidRPr="006F2636" w14:paraId="57125C8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E0E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深圳市又无界贸易有限公司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08FE5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083412982</w:t>
            </w:r>
          </w:p>
        </w:tc>
      </w:tr>
      <w:tr w:rsidR="006F2636" w:rsidRPr="006F2636" w14:paraId="042CC53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33E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百年东马（深圳）国际贸易有限公司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545AD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MA5DN78L5</w:t>
            </w:r>
          </w:p>
        </w:tc>
      </w:tr>
      <w:tr w:rsidR="006F2636" w:rsidRPr="006F2636" w14:paraId="3713EDE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A44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深圳海淘车华南中心有限公司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CCB3A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MA5DPQM80</w:t>
            </w:r>
          </w:p>
        </w:tc>
      </w:tr>
      <w:tr w:rsidR="006F2636" w:rsidRPr="006F2636" w14:paraId="3CA1BDB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46B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深圳德坤物流有限公司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F37A2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087793129</w:t>
            </w:r>
          </w:p>
        </w:tc>
      </w:tr>
      <w:tr w:rsidR="006F2636" w:rsidRPr="006F2636" w14:paraId="6881017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4BB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深圳市泛亚环球国际货运代理有限公司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7D2F0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69908549X</w:t>
            </w:r>
          </w:p>
        </w:tc>
      </w:tr>
      <w:tr w:rsidR="006F2636" w:rsidRPr="006F2636" w14:paraId="6DE8FB8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423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深圳市墨兰国际物流有限公司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F5FC9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335092269</w:t>
            </w:r>
          </w:p>
        </w:tc>
      </w:tr>
      <w:tr w:rsidR="006F2636" w:rsidRPr="006F2636" w14:paraId="261F8D7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85C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深圳市魔速达供应链管理有限公司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A3DB4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349989552</w:t>
            </w:r>
          </w:p>
        </w:tc>
      </w:tr>
      <w:tr w:rsidR="006F2636" w:rsidRPr="006F2636" w14:paraId="435262A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6FF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深圳市京湖时尚酒店管理有限公司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6C219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78527270X</w:t>
            </w:r>
          </w:p>
        </w:tc>
      </w:tr>
      <w:tr w:rsidR="006F2636" w:rsidRPr="006F2636" w14:paraId="32D41DF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23C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深圳正中酒店餐饮管理有限公司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891AB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279522868</w:t>
            </w:r>
          </w:p>
        </w:tc>
      </w:tr>
      <w:tr w:rsidR="006F2636" w:rsidRPr="006F2636" w14:paraId="35B43D0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EA3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深圳市宅配餐饮管理有限公司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5E176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MA5DGAD99</w:t>
            </w:r>
          </w:p>
        </w:tc>
      </w:tr>
      <w:tr w:rsidR="006F2636" w:rsidRPr="006F2636" w14:paraId="2AECB35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3BE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深圳市悦成紫苑文化有限公司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29213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66417517X</w:t>
            </w:r>
          </w:p>
        </w:tc>
      </w:tr>
      <w:tr w:rsidR="006F2636" w:rsidRPr="006F2636" w14:paraId="60EAA0C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FC4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深圳潮星荟餐饮管理有限公司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41306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MA5ELJAJ4</w:t>
            </w:r>
          </w:p>
        </w:tc>
      </w:tr>
      <w:tr w:rsidR="006F2636" w:rsidRPr="006F2636" w14:paraId="2E69F79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F4F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深圳市禅游科技股份有限公司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32797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558692018</w:t>
            </w:r>
          </w:p>
        </w:tc>
      </w:tr>
      <w:tr w:rsidR="006F2636" w:rsidRPr="006F2636" w14:paraId="790D4D2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01E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金蝶蝶金云计算有限公司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F278B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311943903</w:t>
            </w:r>
          </w:p>
        </w:tc>
      </w:tr>
      <w:tr w:rsidR="006F2636" w:rsidRPr="006F2636" w14:paraId="2A50AA5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DBF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深圳市华融信商务有限公司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416F1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306044970</w:t>
            </w:r>
          </w:p>
        </w:tc>
      </w:tr>
      <w:tr w:rsidR="006F2636" w:rsidRPr="006F2636" w14:paraId="5A094A9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A5C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深圳酷派技术有限公司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BF115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051519355</w:t>
            </w:r>
          </w:p>
        </w:tc>
      </w:tr>
      <w:tr w:rsidR="006F2636" w:rsidRPr="006F2636" w14:paraId="127CBB2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52B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深圳小鹅网络技术有限公司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959B8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326557087</w:t>
            </w:r>
          </w:p>
        </w:tc>
      </w:tr>
      <w:tr w:rsidR="006F2636" w:rsidRPr="006F2636" w14:paraId="4E32BB3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701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深圳市蘑菇财富技术有限公司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4AB5F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094093104</w:t>
            </w:r>
          </w:p>
        </w:tc>
      </w:tr>
      <w:tr w:rsidR="006F2636" w:rsidRPr="006F2636" w14:paraId="133F472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E12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深圳和而泰家居在线网络科技有限公司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DBBF1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305888514</w:t>
            </w:r>
          </w:p>
        </w:tc>
      </w:tr>
      <w:tr w:rsidR="006F2636" w:rsidRPr="006F2636" w14:paraId="0E0712D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5C8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中信银行股份有限公司信用卡中心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80DF6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761961869</w:t>
            </w:r>
          </w:p>
        </w:tc>
      </w:tr>
      <w:tr w:rsidR="006F2636" w:rsidRPr="006F2636" w14:paraId="5239B77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74C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摩根大通银行（中国）有限公司深圳分行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6C2E5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088404906</w:t>
            </w:r>
          </w:p>
        </w:tc>
      </w:tr>
      <w:tr w:rsidR="006F2636" w:rsidRPr="006F2636" w14:paraId="1D5ED12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023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杭州银行股份有限公司深圳分行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A18B0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682005473</w:t>
            </w:r>
          </w:p>
        </w:tc>
      </w:tr>
      <w:tr w:rsidR="006F2636" w:rsidRPr="006F2636" w14:paraId="1C61157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721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中亨商业保理有限公司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A4551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MA5F0Y1P3</w:t>
            </w:r>
          </w:p>
        </w:tc>
      </w:tr>
      <w:tr w:rsidR="006F2636" w:rsidRPr="006F2636" w14:paraId="5218DD4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71D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隆坤多元国际融资租赁有限公司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9BD3C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342853417</w:t>
            </w:r>
          </w:p>
        </w:tc>
      </w:tr>
      <w:tr w:rsidR="006F2636" w:rsidRPr="006F2636" w14:paraId="5208ED6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A28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中金信达融资租赁（深圳）有限公司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DEB66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MA5EHC098</w:t>
            </w:r>
          </w:p>
        </w:tc>
      </w:tr>
      <w:tr w:rsidR="006F2636" w:rsidRPr="006F2636" w14:paraId="44019AD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792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深圳市随手科技有限公司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3FC1F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578821147</w:t>
            </w:r>
          </w:p>
        </w:tc>
      </w:tr>
      <w:tr w:rsidR="006F2636" w:rsidRPr="006F2636" w14:paraId="5AEC522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101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深圳市中创投管理咨询有限公司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DBD7A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065461406</w:t>
            </w:r>
          </w:p>
        </w:tc>
      </w:tr>
      <w:tr w:rsidR="006F2636" w:rsidRPr="006F2636" w14:paraId="07BDAAE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202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深圳市国量行保险公估有限公司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F42F0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MA5EWG5B9</w:t>
            </w:r>
          </w:p>
        </w:tc>
      </w:tr>
      <w:tr w:rsidR="006F2636" w:rsidRPr="006F2636" w14:paraId="48AADAD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A3E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深圳市城铁物业服务股份有限公司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099BC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674838475</w:t>
            </w:r>
          </w:p>
        </w:tc>
      </w:tr>
      <w:tr w:rsidR="006F2636" w:rsidRPr="006F2636" w14:paraId="1AD730B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56D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深圳市万厦居业有限公司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5FF217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192176245</w:t>
            </w:r>
          </w:p>
        </w:tc>
      </w:tr>
      <w:tr w:rsidR="006F2636" w:rsidRPr="006F2636" w14:paraId="112B7BC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174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深圳市宝晨物业管理有限公司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0AD21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192486964</w:t>
            </w:r>
          </w:p>
        </w:tc>
      </w:tr>
      <w:tr w:rsidR="006F2636" w:rsidRPr="006F2636" w14:paraId="0DEF27D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419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深圳市荣超房地产开发有限公司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38C52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279424547</w:t>
            </w:r>
          </w:p>
        </w:tc>
      </w:tr>
      <w:tr w:rsidR="006F2636" w:rsidRPr="006F2636" w14:paraId="735A2C6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BE1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深圳市桂芳园实业有限公司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0282A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752507541</w:t>
            </w:r>
          </w:p>
        </w:tc>
      </w:tr>
      <w:tr w:rsidR="006F2636" w:rsidRPr="006F2636" w14:paraId="4374ABB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99E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深圳市盐田港置业有限公司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CDCE6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279534754</w:t>
            </w:r>
          </w:p>
        </w:tc>
      </w:tr>
      <w:tr w:rsidR="006F2636" w:rsidRPr="006F2636" w14:paraId="6332D41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A629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深圳市深国际联合置地有限公司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0C62B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311781860</w:t>
            </w:r>
          </w:p>
        </w:tc>
      </w:tr>
      <w:tr w:rsidR="006F2636" w:rsidRPr="006F2636" w14:paraId="69D5174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CA7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深圳市中环物业管理有限公司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A966AE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781357722</w:t>
            </w:r>
          </w:p>
        </w:tc>
      </w:tr>
      <w:tr w:rsidR="006F2636" w:rsidRPr="006F2636" w14:paraId="2E91674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A2A4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深圳市赛龙实业股份有限公司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CB33DD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192310977</w:t>
            </w:r>
          </w:p>
        </w:tc>
      </w:tr>
      <w:tr w:rsidR="006F2636" w:rsidRPr="006F2636" w14:paraId="18EA16C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A96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深圳盈美实业有限公司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5473C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MA5DKL2D3</w:t>
            </w:r>
          </w:p>
        </w:tc>
      </w:tr>
      <w:tr w:rsidR="006F2636" w:rsidRPr="006F2636" w14:paraId="172BC14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707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深圳市农科东城置业有限公司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23096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MA5F7HCU6</w:t>
            </w:r>
          </w:p>
        </w:tc>
      </w:tr>
      <w:tr w:rsidR="006F2636" w:rsidRPr="006F2636" w14:paraId="2042D20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AD90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深圳市合正新南投资有限公司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8C23B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342924510</w:t>
            </w:r>
          </w:p>
        </w:tc>
      </w:tr>
      <w:tr w:rsidR="006F2636" w:rsidRPr="006F2636" w14:paraId="7DAD2900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8F36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深圳市沙井沙一股份合作公司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A5E77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192474779</w:t>
            </w:r>
          </w:p>
        </w:tc>
      </w:tr>
      <w:tr w:rsidR="006F2636" w:rsidRPr="006F2636" w14:paraId="4EF36BEC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D95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深圳市铁保宏泰保安服务有限公司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41A21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342760288</w:t>
            </w:r>
          </w:p>
        </w:tc>
      </w:tr>
      <w:tr w:rsidR="006F2636" w:rsidRPr="006F2636" w14:paraId="59329C64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1F6A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聚成（深圳）人力资源服务有限公司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4207D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MA5GGUFA7</w:t>
            </w:r>
          </w:p>
        </w:tc>
      </w:tr>
      <w:tr w:rsidR="006F2636" w:rsidRPr="006F2636" w14:paraId="7D91A60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7C6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广东竞德律师事务所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FF274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741217725</w:t>
            </w:r>
          </w:p>
        </w:tc>
      </w:tr>
      <w:tr w:rsidR="006F2636" w:rsidRPr="006F2636" w14:paraId="7D94CAE2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3ED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深圳深港科技创新合作区发展有限公司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23197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MA5FCY075</w:t>
            </w:r>
          </w:p>
        </w:tc>
      </w:tr>
      <w:tr w:rsidR="006F2636" w:rsidRPr="006F2636" w14:paraId="223C824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4C71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深圳市世纪海翔投资集团有限公司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AD96D2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73205301X</w:t>
            </w:r>
          </w:p>
        </w:tc>
      </w:tr>
      <w:tr w:rsidR="006F2636" w:rsidRPr="006F2636" w14:paraId="4B03F36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97D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鹏创人服技术（广东）有限公司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F4CA5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70841927X</w:t>
            </w:r>
          </w:p>
        </w:tc>
      </w:tr>
      <w:tr w:rsidR="006F2636" w:rsidRPr="006F2636" w14:paraId="48EA878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8BD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深圳晶泰科技有限公司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68935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357887900</w:t>
            </w:r>
          </w:p>
        </w:tc>
      </w:tr>
      <w:tr w:rsidR="006F2636" w:rsidRPr="006F2636" w14:paraId="3E6899E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A5C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普瑞姆扬声器系统（深圳）有限公司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0AABAC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796636150</w:t>
            </w:r>
          </w:p>
        </w:tc>
      </w:tr>
      <w:tr w:rsidR="006F2636" w:rsidRPr="006F2636" w14:paraId="0B5A7B0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455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深圳市新城市规划建筑设计股份有限公司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FFA49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279521208</w:t>
            </w:r>
          </w:p>
        </w:tc>
      </w:tr>
      <w:tr w:rsidR="006F2636" w:rsidRPr="006F2636" w14:paraId="002D9A4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195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深圳市同辰建筑设计咨询有限公司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EB9E8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053984808</w:t>
            </w:r>
          </w:p>
        </w:tc>
      </w:tr>
      <w:tr w:rsidR="006F2636" w:rsidRPr="006F2636" w14:paraId="253E855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6B95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深圳市屹特技术有限公司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203283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MA5DAT677</w:t>
            </w:r>
          </w:p>
        </w:tc>
      </w:tr>
      <w:tr w:rsidR="006F2636" w:rsidRPr="006F2636" w14:paraId="7FB84FF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F5FB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深圳市迈威科技有限公司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7F9D0A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766385880</w:t>
            </w:r>
          </w:p>
        </w:tc>
      </w:tr>
      <w:tr w:rsidR="006F2636" w:rsidRPr="006F2636" w14:paraId="08D22DC1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8D9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lastRenderedPageBreak/>
              <w:t>深圳轻喜到家科技有限公司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A407F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MA5DMQATX</w:t>
            </w:r>
          </w:p>
        </w:tc>
      </w:tr>
      <w:tr w:rsidR="006F2636" w:rsidRPr="006F2636" w14:paraId="4F4F6748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003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深圳盘子女人坊文化传播有限公司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3FBD5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354442949</w:t>
            </w:r>
          </w:p>
        </w:tc>
      </w:tr>
      <w:tr w:rsidR="006F2636" w:rsidRPr="006F2636" w14:paraId="7CFFA1AF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1A3C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深圳市优美美容有限公司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0D4AE9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779867651</w:t>
            </w:r>
          </w:p>
        </w:tc>
      </w:tr>
      <w:tr w:rsidR="006F2636" w:rsidRPr="006F2636" w14:paraId="36620ED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BCF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深圳利车汽车服务有限公司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615761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MA5EW47W0</w:t>
            </w:r>
          </w:p>
        </w:tc>
      </w:tr>
      <w:tr w:rsidR="006F2636" w:rsidRPr="006F2636" w14:paraId="31D8FF7D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F9F7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深圳市博尔思培训中心有限公司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E27616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MA5G7WCA4</w:t>
            </w:r>
          </w:p>
        </w:tc>
      </w:tr>
      <w:tr w:rsidR="006F2636" w:rsidRPr="006F2636" w14:paraId="3FAD8B13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1B8D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深圳竞争力培训中心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03D27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682030150</w:t>
            </w:r>
          </w:p>
        </w:tc>
      </w:tr>
      <w:tr w:rsidR="006F2636" w:rsidRPr="006F2636" w14:paraId="37633F5E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370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深圳市君安消防文化培训有限公司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F62E84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MA5DPBJC3</w:t>
            </w:r>
          </w:p>
        </w:tc>
      </w:tr>
      <w:tr w:rsidR="006F2636" w:rsidRPr="006F2636" w14:paraId="34D7688A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C293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深圳市携创技工学校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6F81E8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678585663</w:t>
            </w:r>
          </w:p>
        </w:tc>
      </w:tr>
      <w:tr w:rsidR="006F2636" w:rsidRPr="006F2636" w14:paraId="733228EB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460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新哲教育发展（深圳）有限公司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D48655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MA5FF3LX3</w:t>
            </w:r>
          </w:p>
        </w:tc>
      </w:tr>
      <w:tr w:rsidR="006F2636" w:rsidRPr="006F2636" w14:paraId="57EAF7D6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A87E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深圳市爱乐投资发展有限公司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44E3FB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342491903</w:t>
            </w:r>
          </w:p>
        </w:tc>
      </w:tr>
      <w:tr w:rsidR="006F2636" w:rsidRPr="006F2636" w14:paraId="1B447037" w14:textId="77777777" w:rsidTr="006F2636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BD0F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深圳斯芬克教育咨询有限公司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8BCD00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359932242</w:t>
            </w:r>
          </w:p>
        </w:tc>
      </w:tr>
      <w:tr w:rsidR="006F2636" w:rsidRPr="006F2636" w14:paraId="15910B2D" w14:textId="77777777" w:rsidTr="00D56DE0">
        <w:trPr>
          <w:trHeight w:val="285"/>
          <w:jc w:val="center"/>
        </w:trPr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A128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深圳专美医疗美容诊所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E057B2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MA5EF4WY3</w:t>
            </w:r>
          </w:p>
        </w:tc>
      </w:tr>
      <w:tr w:rsidR="006F2636" w:rsidRPr="006F2636" w14:paraId="76AD4EC4" w14:textId="77777777" w:rsidTr="00D56DE0">
        <w:trPr>
          <w:trHeight w:val="285"/>
          <w:jc w:val="center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8A12" w14:textId="77777777" w:rsidR="006F2636" w:rsidRPr="006F2636" w:rsidRDefault="006F2636" w:rsidP="006F2636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深圳鹏程医院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CBD4BF" w14:textId="77777777" w:rsidR="006F2636" w:rsidRPr="006F2636" w:rsidRDefault="006F2636" w:rsidP="006F263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F2636">
              <w:rPr>
                <w:rFonts w:ascii="宋体" w:hAnsi="宋体" w:hint="eastAsia"/>
                <w:sz w:val="18"/>
                <w:szCs w:val="18"/>
              </w:rPr>
              <w:t>745164966</w:t>
            </w:r>
          </w:p>
        </w:tc>
      </w:tr>
      <w:tr w:rsidR="00D56DE0" w:rsidRPr="006F2636" w14:paraId="0E5AA6D7" w14:textId="77777777" w:rsidTr="00D56DE0">
        <w:trPr>
          <w:trHeight w:val="285"/>
          <w:jc w:val="center"/>
        </w:trPr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A5BA" w14:textId="170BF4F0" w:rsidR="00D56DE0" w:rsidRPr="006F2636" w:rsidRDefault="00D56DE0" w:rsidP="006F2636">
            <w:pPr>
              <w:widowControl/>
              <w:ind w:firstLineChars="200" w:firstLine="360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D56DE0">
              <w:rPr>
                <w:rFonts w:ascii="宋体" w:hAnsi="宋体" w:hint="eastAsia"/>
                <w:sz w:val="18"/>
                <w:szCs w:val="18"/>
              </w:rPr>
              <w:t>深圳市水底山温泉庄园有限公司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6949D13" w14:textId="40C046F2" w:rsidR="00D56DE0" w:rsidRPr="006F2636" w:rsidRDefault="00D56DE0" w:rsidP="006F26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D56DE0">
              <w:rPr>
                <w:rFonts w:ascii="宋体" w:hAnsi="宋体" w:hint="eastAsia"/>
                <w:sz w:val="18"/>
                <w:szCs w:val="18"/>
              </w:rPr>
              <w:t>771878575</w:t>
            </w:r>
          </w:p>
        </w:tc>
      </w:tr>
    </w:tbl>
    <w:p w14:paraId="6F4E26D3" w14:textId="77777777" w:rsidR="00B621DA" w:rsidRDefault="00B621DA" w:rsidP="00C65FC2">
      <w:pPr>
        <w:widowControl/>
        <w:spacing w:line="560" w:lineRule="exact"/>
        <w:rPr>
          <w:rFonts w:ascii="方正小标宋_GBK" w:eastAsia="方正小标宋_GBK" w:hAnsi="Times New Roman"/>
          <w:sz w:val="36"/>
          <w:szCs w:val="36"/>
        </w:rPr>
      </w:pPr>
    </w:p>
    <w:sectPr w:rsidR="00B621DA" w:rsidSect="00260D8F">
      <w:pgSz w:w="11906" w:h="16838"/>
      <w:pgMar w:top="1954" w:right="1247" w:bottom="1247" w:left="1247" w:header="851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63A7" w14:textId="77777777" w:rsidR="00127C26" w:rsidRDefault="00127C26">
      <w:r>
        <w:separator/>
      </w:r>
    </w:p>
  </w:endnote>
  <w:endnote w:type="continuationSeparator" w:id="0">
    <w:p w14:paraId="527933F1" w14:textId="77777777" w:rsidR="00127C26" w:rsidRDefault="001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1A4C" w14:textId="77777777" w:rsidR="00127C26" w:rsidRDefault="00127C26">
      <w:r>
        <w:separator/>
      </w:r>
    </w:p>
  </w:footnote>
  <w:footnote w:type="continuationSeparator" w:id="0">
    <w:p w14:paraId="2B57B313" w14:textId="77777777" w:rsidR="00127C26" w:rsidRDefault="0012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1"/>
    <w:multiLevelType w:val="singleLevel"/>
    <w:tmpl w:val="FFFFFF81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FFFFFF83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46285056">
    <w:abstractNumId w:val="4"/>
  </w:num>
  <w:num w:numId="2" w16cid:durableId="1882205865">
    <w:abstractNumId w:val="1"/>
  </w:num>
  <w:num w:numId="3" w16cid:durableId="1172136014">
    <w:abstractNumId w:val="2"/>
  </w:num>
  <w:num w:numId="4" w16cid:durableId="1456561801">
    <w:abstractNumId w:val="6"/>
  </w:num>
  <w:num w:numId="5" w16cid:durableId="995231469">
    <w:abstractNumId w:val="0"/>
  </w:num>
  <w:num w:numId="6" w16cid:durableId="782773311">
    <w:abstractNumId w:val="5"/>
  </w:num>
  <w:num w:numId="7" w16cid:durableId="540098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6E"/>
    <w:rsid w:val="000374A7"/>
    <w:rsid w:val="000445A1"/>
    <w:rsid w:val="0006335A"/>
    <w:rsid w:val="0007713B"/>
    <w:rsid w:val="0008640C"/>
    <w:rsid w:val="00095F94"/>
    <w:rsid w:val="000D54D1"/>
    <w:rsid w:val="00103654"/>
    <w:rsid w:val="00106F96"/>
    <w:rsid w:val="00124425"/>
    <w:rsid w:val="00125C96"/>
    <w:rsid w:val="00127C26"/>
    <w:rsid w:val="001468A5"/>
    <w:rsid w:val="0015050D"/>
    <w:rsid w:val="00150AFD"/>
    <w:rsid w:val="001712E4"/>
    <w:rsid w:val="001B126E"/>
    <w:rsid w:val="001C61AA"/>
    <w:rsid w:val="001D5287"/>
    <w:rsid w:val="001D6670"/>
    <w:rsid w:val="001D6BDD"/>
    <w:rsid w:val="00232A9B"/>
    <w:rsid w:val="002371D1"/>
    <w:rsid w:val="002431C0"/>
    <w:rsid w:val="00245153"/>
    <w:rsid w:val="0025104C"/>
    <w:rsid w:val="00260807"/>
    <w:rsid w:val="00260D8F"/>
    <w:rsid w:val="00262057"/>
    <w:rsid w:val="002B2986"/>
    <w:rsid w:val="002B5032"/>
    <w:rsid w:val="002C69E5"/>
    <w:rsid w:val="002D11B0"/>
    <w:rsid w:val="00303169"/>
    <w:rsid w:val="0030711B"/>
    <w:rsid w:val="003441B7"/>
    <w:rsid w:val="0035512A"/>
    <w:rsid w:val="003653E8"/>
    <w:rsid w:val="00376D33"/>
    <w:rsid w:val="003F38C0"/>
    <w:rsid w:val="003F70A1"/>
    <w:rsid w:val="0040374C"/>
    <w:rsid w:val="0040597B"/>
    <w:rsid w:val="00423ADB"/>
    <w:rsid w:val="004302C0"/>
    <w:rsid w:val="004C4B13"/>
    <w:rsid w:val="004E3A1A"/>
    <w:rsid w:val="0051475C"/>
    <w:rsid w:val="00542EFE"/>
    <w:rsid w:val="00551F0A"/>
    <w:rsid w:val="0059181A"/>
    <w:rsid w:val="005A684C"/>
    <w:rsid w:val="005B2EF3"/>
    <w:rsid w:val="005C305C"/>
    <w:rsid w:val="005D33D4"/>
    <w:rsid w:val="006031BD"/>
    <w:rsid w:val="00605D58"/>
    <w:rsid w:val="00605F8E"/>
    <w:rsid w:val="00613B65"/>
    <w:rsid w:val="00631332"/>
    <w:rsid w:val="006452B7"/>
    <w:rsid w:val="00665B7E"/>
    <w:rsid w:val="00697C7B"/>
    <w:rsid w:val="006A428A"/>
    <w:rsid w:val="006B7F21"/>
    <w:rsid w:val="006C0858"/>
    <w:rsid w:val="006C55A0"/>
    <w:rsid w:val="006E1858"/>
    <w:rsid w:val="006E3B7F"/>
    <w:rsid w:val="006E5F4E"/>
    <w:rsid w:val="006F2636"/>
    <w:rsid w:val="006F61A4"/>
    <w:rsid w:val="00725B1B"/>
    <w:rsid w:val="00727FAB"/>
    <w:rsid w:val="00756BE4"/>
    <w:rsid w:val="00760F7D"/>
    <w:rsid w:val="007668CC"/>
    <w:rsid w:val="007A1FBF"/>
    <w:rsid w:val="007B5F6B"/>
    <w:rsid w:val="007E53AA"/>
    <w:rsid w:val="007E75E0"/>
    <w:rsid w:val="00801A1F"/>
    <w:rsid w:val="0086574A"/>
    <w:rsid w:val="0088058D"/>
    <w:rsid w:val="008B36FF"/>
    <w:rsid w:val="008C4297"/>
    <w:rsid w:val="008E1EFE"/>
    <w:rsid w:val="008F5FBD"/>
    <w:rsid w:val="009051E0"/>
    <w:rsid w:val="00941C64"/>
    <w:rsid w:val="00957662"/>
    <w:rsid w:val="009740FD"/>
    <w:rsid w:val="00996EF0"/>
    <w:rsid w:val="009A3E3C"/>
    <w:rsid w:val="009D08BA"/>
    <w:rsid w:val="009D30A6"/>
    <w:rsid w:val="009E2C5E"/>
    <w:rsid w:val="00A0008D"/>
    <w:rsid w:val="00A0756D"/>
    <w:rsid w:val="00A40024"/>
    <w:rsid w:val="00A47252"/>
    <w:rsid w:val="00A7278F"/>
    <w:rsid w:val="00A7359D"/>
    <w:rsid w:val="00A800E5"/>
    <w:rsid w:val="00AA11B8"/>
    <w:rsid w:val="00AD7176"/>
    <w:rsid w:val="00AF5F64"/>
    <w:rsid w:val="00B22F84"/>
    <w:rsid w:val="00B345E6"/>
    <w:rsid w:val="00B3755B"/>
    <w:rsid w:val="00B605AE"/>
    <w:rsid w:val="00B621DA"/>
    <w:rsid w:val="00B6696E"/>
    <w:rsid w:val="00B755B5"/>
    <w:rsid w:val="00B83534"/>
    <w:rsid w:val="00C00AB3"/>
    <w:rsid w:val="00C017A5"/>
    <w:rsid w:val="00C355F3"/>
    <w:rsid w:val="00C65FC2"/>
    <w:rsid w:val="00C705AE"/>
    <w:rsid w:val="00CA10A9"/>
    <w:rsid w:val="00CB74D2"/>
    <w:rsid w:val="00CC1B69"/>
    <w:rsid w:val="00CE414D"/>
    <w:rsid w:val="00D07B96"/>
    <w:rsid w:val="00D31607"/>
    <w:rsid w:val="00D44F8D"/>
    <w:rsid w:val="00D56DE0"/>
    <w:rsid w:val="00D668AE"/>
    <w:rsid w:val="00D84362"/>
    <w:rsid w:val="00D932B3"/>
    <w:rsid w:val="00DA3413"/>
    <w:rsid w:val="00DB6F26"/>
    <w:rsid w:val="00DC5CF4"/>
    <w:rsid w:val="00E02497"/>
    <w:rsid w:val="00E11ECD"/>
    <w:rsid w:val="00E26A3F"/>
    <w:rsid w:val="00E35DAD"/>
    <w:rsid w:val="00E73E16"/>
    <w:rsid w:val="00E8724B"/>
    <w:rsid w:val="00E90589"/>
    <w:rsid w:val="00EA70E1"/>
    <w:rsid w:val="00EE1E53"/>
    <w:rsid w:val="00F01C38"/>
    <w:rsid w:val="00F304C5"/>
    <w:rsid w:val="00F65ACF"/>
    <w:rsid w:val="00F770F2"/>
    <w:rsid w:val="00FD1B7A"/>
    <w:rsid w:val="6EEF5A38"/>
    <w:rsid w:val="7E9F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12534E"/>
  <w15:docId w15:val="{67297F61-6567-4C6E-9DE8-1016BEA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5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9"/>
    <w:qFormat/>
    <w:rsid w:val="0006335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06335A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1"/>
    <w:qFormat/>
    <w:rsid w:val="0006335A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1"/>
    <w:qFormat/>
    <w:rsid w:val="0006335A"/>
    <w:pPr>
      <w:keepNext/>
      <w:keepLines/>
      <w:spacing w:before="280" w:after="290" w:line="376" w:lineRule="atLeast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06335A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1"/>
    <w:qFormat/>
    <w:rsid w:val="0006335A"/>
    <w:pPr>
      <w:keepNext/>
      <w:keepLines/>
      <w:spacing w:before="240" w:after="64" w:line="320" w:lineRule="atLeast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1"/>
    <w:qFormat/>
    <w:rsid w:val="0006335A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1"/>
    <w:qFormat/>
    <w:rsid w:val="0006335A"/>
    <w:pPr>
      <w:keepNext/>
      <w:keepLines/>
      <w:spacing w:before="240" w:after="64" w:line="320" w:lineRule="atLeast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1"/>
    <w:qFormat/>
    <w:rsid w:val="0006335A"/>
    <w:pPr>
      <w:keepNext/>
      <w:keepLines/>
      <w:spacing w:before="240" w:after="64" w:line="320" w:lineRule="atLeast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link w:val="1"/>
    <w:uiPriority w:val="99"/>
    <w:locked/>
    <w:rsid w:val="0006335A"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locked/>
    <w:rsid w:val="0006335A"/>
    <w:rPr>
      <w:rFonts w:ascii="Cambria" w:hAnsi="Cambria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locked/>
    <w:rsid w:val="0006335A"/>
    <w:rPr>
      <w:b/>
      <w:bCs/>
      <w:kern w:val="2"/>
      <w:sz w:val="32"/>
      <w:szCs w:val="32"/>
    </w:rPr>
  </w:style>
  <w:style w:type="character" w:customStyle="1" w:styleId="41">
    <w:name w:val="标题 4 字符1"/>
    <w:link w:val="4"/>
    <w:locked/>
    <w:rsid w:val="0006335A"/>
    <w:rPr>
      <w:rFonts w:ascii="Cambria" w:hAnsi="Cambria" w:cs="宋体"/>
      <w:b/>
      <w:bCs/>
      <w:kern w:val="2"/>
      <w:sz w:val="28"/>
      <w:szCs w:val="28"/>
    </w:rPr>
  </w:style>
  <w:style w:type="character" w:customStyle="1" w:styleId="51">
    <w:name w:val="标题 5 字符1"/>
    <w:link w:val="5"/>
    <w:locked/>
    <w:rsid w:val="0006335A"/>
    <w:rPr>
      <w:b/>
      <w:bCs/>
      <w:kern w:val="2"/>
      <w:sz w:val="28"/>
      <w:szCs w:val="28"/>
    </w:rPr>
  </w:style>
  <w:style w:type="character" w:customStyle="1" w:styleId="61">
    <w:name w:val="标题 6 字符1"/>
    <w:link w:val="6"/>
    <w:locked/>
    <w:rsid w:val="0006335A"/>
    <w:rPr>
      <w:rFonts w:ascii="Cambria" w:hAnsi="Cambria" w:cs="宋体"/>
      <w:b/>
      <w:bCs/>
      <w:kern w:val="2"/>
      <w:sz w:val="24"/>
      <w:szCs w:val="24"/>
    </w:rPr>
  </w:style>
  <w:style w:type="character" w:customStyle="1" w:styleId="71">
    <w:name w:val="标题 7 字符1"/>
    <w:link w:val="7"/>
    <w:locked/>
    <w:rsid w:val="0006335A"/>
    <w:rPr>
      <w:b/>
      <w:bCs/>
      <w:kern w:val="2"/>
      <w:sz w:val="24"/>
      <w:szCs w:val="24"/>
    </w:rPr>
  </w:style>
  <w:style w:type="character" w:customStyle="1" w:styleId="81">
    <w:name w:val="标题 8 字符1"/>
    <w:link w:val="8"/>
    <w:locked/>
    <w:rsid w:val="0006335A"/>
    <w:rPr>
      <w:rFonts w:ascii="Cambria" w:hAnsi="Cambria"/>
      <w:kern w:val="2"/>
      <w:sz w:val="24"/>
      <w:szCs w:val="24"/>
    </w:rPr>
  </w:style>
  <w:style w:type="character" w:customStyle="1" w:styleId="91">
    <w:name w:val="标题 9 字符1"/>
    <w:link w:val="9"/>
    <w:locked/>
    <w:rsid w:val="0006335A"/>
    <w:rPr>
      <w:rFonts w:ascii="Cambria" w:hAnsi="Cambria"/>
      <w:kern w:val="2"/>
      <w:sz w:val="21"/>
      <w:szCs w:val="21"/>
    </w:rPr>
  </w:style>
  <w:style w:type="paragraph" w:styleId="a3">
    <w:name w:val="macro"/>
    <w:link w:val="a4"/>
    <w:uiPriority w:val="99"/>
    <w:unhideWhenUsed/>
    <w:rsid w:val="0006335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80"/>
    </w:pPr>
    <w:rPr>
      <w:rFonts w:ascii="Courier New" w:hAnsi="Courier New"/>
      <w:kern w:val="2"/>
      <w:sz w:val="24"/>
      <w:szCs w:val="24"/>
    </w:rPr>
  </w:style>
  <w:style w:type="character" w:customStyle="1" w:styleId="a4">
    <w:name w:val="宏文本 字符"/>
    <w:link w:val="a3"/>
    <w:uiPriority w:val="99"/>
    <w:rsid w:val="0006335A"/>
    <w:rPr>
      <w:rFonts w:ascii="Courier New" w:hAnsi="Courier New"/>
      <w:kern w:val="2"/>
      <w:sz w:val="24"/>
      <w:szCs w:val="24"/>
    </w:rPr>
  </w:style>
  <w:style w:type="paragraph" w:styleId="20">
    <w:name w:val="List Number 2"/>
    <w:basedOn w:val="a"/>
    <w:uiPriority w:val="99"/>
    <w:unhideWhenUsed/>
    <w:rsid w:val="0006335A"/>
    <w:pPr>
      <w:tabs>
        <w:tab w:val="left" w:pos="780"/>
      </w:tabs>
      <w:spacing w:after="80" w:line="400" w:lineRule="exact"/>
      <w:ind w:leftChars="200" w:left="780" w:hangingChars="200" w:hanging="360"/>
      <w:contextualSpacing/>
    </w:pPr>
  </w:style>
  <w:style w:type="paragraph" w:styleId="a5">
    <w:name w:val="Note Heading"/>
    <w:basedOn w:val="a"/>
    <w:next w:val="a"/>
    <w:link w:val="a6"/>
    <w:uiPriority w:val="99"/>
    <w:unhideWhenUsed/>
    <w:rsid w:val="0006335A"/>
    <w:pPr>
      <w:spacing w:after="80" w:line="400" w:lineRule="exact"/>
      <w:jc w:val="center"/>
    </w:pPr>
  </w:style>
  <w:style w:type="character" w:customStyle="1" w:styleId="a6">
    <w:name w:val="注释标题 字符"/>
    <w:link w:val="a5"/>
    <w:uiPriority w:val="99"/>
    <w:rsid w:val="0006335A"/>
    <w:rPr>
      <w:kern w:val="2"/>
      <w:sz w:val="21"/>
      <w:szCs w:val="22"/>
    </w:rPr>
  </w:style>
  <w:style w:type="paragraph" w:styleId="40">
    <w:name w:val="List Bullet 4"/>
    <w:basedOn w:val="a"/>
    <w:uiPriority w:val="99"/>
    <w:unhideWhenUsed/>
    <w:rsid w:val="0006335A"/>
    <w:pPr>
      <w:tabs>
        <w:tab w:val="left" w:pos="1620"/>
      </w:tabs>
      <w:spacing w:after="80" w:line="400" w:lineRule="exact"/>
      <w:ind w:leftChars="600" w:left="1620" w:hangingChars="200" w:hanging="360"/>
      <w:contextualSpacing/>
    </w:pPr>
  </w:style>
  <w:style w:type="paragraph" w:styleId="a7">
    <w:name w:val="E-mail Signature"/>
    <w:basedOn w:val="a"/>
    <w:link w:val="a8"/>
    <w:uiPriority w:val="99"/>
    <w:unhideWhenUsed/>
    <w:rsid w:val="0006335A"/>
    <w:pPr>
      <w:spacing w:after="80" w:line="400" w:lineRule="exact"/>
    </w:pPr>
  </w:style>
  <w:style w:type="character" w:customStyle="1" w:styleId="a8">
    <w:name w:val="电子邮件签名 字符"/>
    <w:link w:val="a7"/>
    <w:uiPriority w:val="99"/>
    <w:rsid w:val="0006335A"/>
    <w:rPr>
      <w:kern w:val="2"/>
      <w:sz w:val="21"/>
      <w:szCs w:val="22"/>
    </w:rPr>
  </w:style>
  <w:style w:type="paragraph" w:styleId="a9">
    <w:name w:val="List Number"/>
    <w:basedOn w:val="a"/>
    <w:uiPriority w:val="99"/>
    <w:unhideWhenUsed/>
    <w:rsid w:val="0006335A"/>
    <w:pPr>
      <w:tabs>
        <w:tab w:val="left" w:pos="360"/>
      </w:tabs>
      <w:spacing w:after="80" w:line="400" w:lineRule="exact"/>
      <w:ind w:left="360" w:hanging="360"/>
      <w:contextualSpacing/>
    </w:pPr>
  </w:style>
  <w:style w:type="paragraph" w:styleId="aa">
    <w:name w:val="Normal Indent"/>
    <w:basedOn w:val="a"/>
    <w:uiPriority w:val="99"/>
    <w:unhideWhenUsed/>
    <w:rsid w:val="0006335A"/>
    <w:pPr>
      <w:spacing w:after="80" w:line="400" w:lineRule="exact"/>
      <w:ind w:firstLineChars="200" w:firstLine="420"/>
    </w:pPr>
  </w:style>
  <w:style w:type="paragraph" w:styleId="ab">
    <w:name w:val="List Bullet"/>
    <w:basedOn w:val="a"/>
    <w:uiPriority w:val="99"/>
    <w:unhideWhenUsed/>
    <w:rsid w:val="0006335A"/>
    <w:pPr>
      <w:tabs>
        <w:tab w:val="left" w:pos="360"/>
      </w:tabs>
      <w:spacing w:after="80" w:line="400" w:lineRule="exact"/>
      <w:ind w:left="360" w:hanging="360"/>
      <w:contextualSpacing/>
    </w:pPr>
  </w:style>
  <w:style w:type="paragraph" w:styleId="ac">
    <w:name w:val="envelope address"/>
    <w:basedOn w:val="a"/>
    <w:uiPriority w:val="99"/>
    <w:unhideWhenUsed/>
    <w:rsid w:val="0006335A"/>
    <w:pPr>
      <w:framePr w:w="7920" w:h="1980" w:hSpace="180" w:wrap="auto" w:hAnchor="page" w:xAlign="center" w:yAlign="bottom"/>
      <w:snapToGrid w:val="0"/>
      <w:spacing w:after="80" w:line="400" w:lineRule="exact"/>
      <w:ind w:leftChars="1400" w:left="100"/>
    </w:pPr>
    <w:rPr>
      <w:rFonts w:ascii="Cambria" w:hAnsi="Cambria"/>
      <w:sz w:val="24"/>
      <w:szCs w:val="24"/>
    </w:rPr>
  </w:style>
  <w:style w:type="paragraph" w:styleId="ad">
    <w:name w:val="Document Map"/>
    <w:basedOn w:val="a"/>
    <w:link w:val="ae"/>
    <w:uiPriority w:val="99"/>
    <w:unhideWhenUsed/>
    <w:rsid w:val="0006335A"/>
    <w:pPr>
      <w:spacing w:after="80" w:line="400" w:lineRule="exact"/>
    </w:pPr>
    <w:rPr>
      <w:rFonts w:ascii="Microsoft YaHei UI" w:eastAsia="Microsoft YaHei UI"/>
      <w:sz w:val="18"/>
      <w:szCs w:val="18"/>
    </w:rPr>
  </w:style>
  <w:style w:type="character" w:customStyle="1" w:styleId="ae">
    <w:name w:val="文档结构图 字符"/>
    <w:link w:val="ad"/>
    <w:uiPriority w:val="99"/>
    <w:rsid w:val="0006335A"/>
    <w:rPr>
      <w:rFonts w:ascii="Microsoft YaHei UI" w:eastAsia="Microsoft YaHei UI"/>
      <w:kern w:val="2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6335A"/>
    <w:pPr>
      <w:spacing w:after="80" w:line="400" w:lineRule="exact"/>
      <w:jc w:val="left"/>
    </w:pPr>
    <w:rPr>
      <w:kern w:val="0"/>
      <w:sz w:val="20"/>
      <w:szCs w:val="20"/>
    </w:rPr>
  </w:style>
  <w:style w:type="character" w:customStyle="1" w:styleId="af0">
    <w:name w:val="批注文字 字符"/>
    <w:link w:val="af"/>
    <w:uiPriority w:val="99"/>
    <w:rsid w:val="0006335A"/>
  </w:style>
  <w:style w:type="paragraph" w:styleId="af1">
    <w:name w:val="Salutation"/>
    <w:basedOn w:val="a"/>
    <w:next w:val="a"/>
    <w:link w:val="af2"/>
    <w:uiPriority w:val="99"/>
    <w:unhideWhenUsed/>
    <w:rsid w:val="0006335A"/>
    <w:pPr>
      <w:spacing w:after="80" w:line="400" w:lineRule="exact"/>
    </w:pPr>
  </w:style>
  <w:style w:type="character" w:customStyle="1" w:styleId="af2">
    <w:name w:val="称呼 字符"/>
    <w:link w:val="af1"/>
    <w:uiPriority w:val="99"/>
    <w:rsid w:val="0006335A"/>
    <w:rPr>
      <w:kern w:val="2"/>
      <w:sz w:val="21"/>
      <w:szCs w:val="22"/>
    </w:rPr>
  </w:style>
  <w:style w:type="paragraph" w:styleId="30">
    <w:name w:val="Body Text 3"/>
    <w:basedOn w:val="a"/>
    <w:link w:val="32"/>
    <w:uiPriority w:val="99"/>
    <w:unhideWhenUsed/>
    <w:rsid w:val="0006335A"/>
    <w:pPr>
      <w:spacing w:after="120" w:line="400" w:lineRule="exact"/>
    </w:pPr>
    <w:rPr>
      <w:sz w:val="16"/>
      <w:szCs w:val="16"/>
    </w:rPr>
  </w:style>
  <w:style w:type="character" w:customStyle="1" w:styleId="32">
    <w:name w:val="正文文本 3 字符"/>
    <w:link w:val="30"/>
    <w:uiPriority w:val="99"/>
    <w:rsid w:val="0006335A"/>
    <w:rPr>
      <w:kern w:val="2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6335A"/>
    <w:pPr>
      <w:spacing w:after="80" w:line="400" w:lineRule="exact"/>
      <w:ind w:leftChars="2100" w:left="100"/>
    </w:pPr>
  </w:style>
  <w:style w:type="character" w:customStyle="1" w:styleId="af4">
    <w:name w:val="结束语 字符"/>
    <w:link w:val="af3"/>
    <w:uiPriority w:val="99"/>
    <w:rsid w:val="0006335A"/>
    <w:rPr>
      <w:kern w:val="2"/>
      <w:sz w:val="21"/>
      <w:szCs w:val="22"/>
    </w:rPr>
  </w:style>
  <w:style w:type="paragraph" w:styleId="33">
    <w:name w:val="List Bullet 3"/>
    <w:basedOn w:val="a"/>
    <w:uiPriority w:val="99"/>
    <w:unhideWhenUsed/>
    <w:rsid w:val="0006335A"/>
    <w:pPr>
      <w:tabs>
        <w:tab w:val="left" w:pos="1200"/>
      </w:tabs>
      <w:spacing w:after="80" w:line="400" w:lineRule="exact"/>
      <w:ind w:leftChars="400" w:left="1200" w:hangingChars="200" w:hanging="360"/>
      <w:contextualSpacing/>
    </w:pPr>
  </w:style>
  <w:style w:type="paragraph" w:styleId="af5">
    <w:name w:val="Body Text"/>
    <w:basedOn w:val="a"/>
    <w:link w:val="22"/>
    <w:uiPriority w:val="99"/>
    <w:rsid w:val="0006335A"/>
    <w:pPr>
      <w:spacing w:line="240" w:lineRule="atLeast"/>
    </w:pPr>
    <w:rPr>
      <w:rFonts w:ascii="黑体" w:eastAsia="黑体" w:hAnsi="Times New Roman"/>
      <w:spacing w:val="2"/>
      <w:position w:val="8"/>
      <w:sz w:val="18"/>
      <w:szCs w:val="20"/>
    </w:rPr>
  </w:style>
  <w:style w:type="character" w:customStyle="1" w:styleId="22">
    <w:name w:val="正文文本 字符2"/>
    <w:link w:val="af5"/>
    <w:uiPriority w:val="99"/>
    <w:rsid w:val="0006335A"/>
    <w:rPr>
      <w:rFonts w:ascii="黑体" w:eastAsia="黑体" w:hAnsi="Times New Roman"/>
      <w:spacing w:val="2"/>
      <w:kern w:val="2"/>
      <w:position w:val="8"/>
      <w:sz w:val="18"/>
    </w:rPr>
  </w:style>
  <w:style w:type="paragraph" w:styleId="af6">
    <w:name w:val="Body Text Indent"/>
    <w:basedOn w:val="a"/>
    <w:link w:val="af7"/>
    <w:uiPriority w:val="99"/>
    <w:unhideWhenUsed/>
    <w:rsid w:val="0006335A"/>
    <w:pPr>
      <w:spacing w:after="120" w:line="400" w:lineRule="exact"/>
      <w:ind w:leftChars="200" w:left="420"/>
    </w:pPr>
  </w:style>
  <w:style w:type="character" w:customStyle="1" w:styleId="af7">
    <w:name w:val="正文文本缩进 字符"/>
    <w:link w:val="af6"/>
    <w:uiPriority w:val="99"/>
    <w:rsid w:val="0006335A"/>
    <w:rPr>
      <w:kern w:val="2"/>
      <w:sz w:val="21"/>
      <w:szCs w:val="22"/>
    </w:rPr>
  </w:style>
  <w:style w:type="paragraph" w:styleId="34">
    <w:name w:val="List Number 3"/>
    <w:basedOn w:val="a"/>
    <w:uiPriority w:val="99"/>
    <w:unhideWhenUsed/>
    <w:rsid w:val="0006335A"/>
    <w:pPr>
      <w:tabs>
        <w:tab w:val="left" w:pos="1200"/>
      </w:tabs>
      <w:spacing w:after="80" w:line="400" w:lineRule="exact"/>
      <w:ind w:leftChars="400" w:left="1200" w:hangingChars="200" w:hanging="360"/>
      <w:contextualSpacing/>
    </w:pPr>
  </w:style>
  <w:style w:type="paragraph" w:styleId="23">
    <w:name w:val="List Bullet 2"/>
    <w:basedOn w:val="a"/>
    <w:uiPriority w:val="99"/>
    <w:unhideWhenUsed/>
    <w:rsid w:val="0006335A"/>
    <w:pPr>
      <w:tabs>
        <w:tab w:val="left" w:pos="780"/>
      </w:tabs>
      <w:spacing w:after="80" w:line="400" w:lineRule="exact"/>
      <w:ind w:leftChars="200" w:left="780" w:hanging="360"/>
      <w:contextualSpacing/>
    </w:pPr>
  </w:style>
  <w:style w:type="paragraph" w:styleId="HTML">
    <w:name w:val="HTML Address"/>
    <w:basedOn w:val="a"/>
    <w:link w:val="HTML0"/>
    <w:uiPriority w:val="99"/>
    <w:unhideWhenUsed/>
    <w:rsid w:val="0006335A"/>
    <w:pPr>
      <w:spacing w:after="80" w:line="400" w:lineRule="exact"/>
    </w:pPr>
    <w:rPr>
      <w:i/>
      <w:iCs/>
    </w:rPr>
  </w:style>
  <w:style w:type="character" w:customStyle="1" w:styleId="HTML0">
    <w:name w:val="HTML 地址 字符"/>
    <w:link w:val="HTML"/>
    <w:uiPriority w:val="99"/>
    <w:rsid w:val="0006335A"/>
    <w:rPr>
      <w:i/>
      <w:iCs/>
      <w:kern w:val="2"/>
      <w:sz w:val="21"/>
      <w:szCs w:val="22"/>
    </w:rPr>
  </w:style>
  <w:style w:type="paragraph" w:styleId="af8">
    <w:name w:val="Plain Text"/>
    <w:basedOn w:val="a"/>
    <w:link w:val="24"/>
    <w:rsid w:val="0006335A"/>
    <w:rPr>
      <w:rFonts w:ascii="宋体" w:hAnsi="Courier New"/>
      <w:szCs w:val="20"/>
    </w:rPr>
  </w:style>
  <w:style w:type="character" w:customStyle="1" w:styleId="24">
    <w:name w:val="纯文本 字符2"/>
    <w:link w:val="af8"/>
    <w:rsid w:val="0006335A"/>
    <w:rPr>
      <w:rFonts w:ascii="宋体" w:hAnsi="Courier New"/>
      <w:kern w:val="2"/>
      <w:sz w:val="21"/>
    </w:rPr>
  </w:style>
  <w:style w:type="paragraph" w:styleId="50">
    <w:name w:val="List Bullet 5"/>
    <w:basedOn w:val="a"/>
    <w:uiPriority w:val="99"/>
    <w:unhideWhenUsed/>
    <w:rsid w:val="0006335A"/>
    <w:pPr>
      <w:tabs>
        <w:tab w:val="left" w:pos="2040"/>
      </w:tabs>
      <w:spacing w:after="80" w:line="400" w:lineRule="exact"/>
      <w:ind w:leftChars="800" w:left="2040" w:hangingChars="200" w:hanging="360"/>
      <w:contextualSpacing/>
    </w:pPr>
  </w:style>
  <w:style w:type="paragraph" w:styleId="42">
    <w:name w:val="List Number 4"/>
    <w:basedOn w:val="a"/>
    <w:uiPriority w:val="99"/>
    <w:unhideWhenUsed/>
    <w:rsid w:val="0006335A"/>
    <w:pPr>
      <w:tabs>
        <w:tab w:val="left" w:pos="1620"/>
      </w:tabs>
      <w:spacing w:after="80" w:line="400" w:lineRule="exact"/>
      <w:ind w:leftChars="600" w:left="1620" w:hangingChars="200" w:hanging="360"/>
      <w:contextualSpacing/>
    </w:pPr>
  </w:style>
  <w:style w:type="paragraph" w:styleId="af9">
    <w:name w:val="Date"/>
    <w:basedOn w:val="a"/>
    <w:next w:val="a"/>
    <w:link w:val="afa"/>
    <w:uiPriority w:val="99"/>
    <w:unhideWhenUsed/>
    <w:rsid w:val="0006335A"/>
    <w:pPr>
      <w:spacing w:after="80" w:line="400" w:lineRule="exact"/>
      <w:ind w:leftChars="2500" w:left="100"/>
    </w:pPr>
  </w:style>
  <w:style w:type="character" w:customStyle="1" w:styleId="afa">
    <w:name w:val="日期 字符"/>
    <w:link w:val="af9"/>
    <w:uiPriority w:val="99"/>
    <w:rsid w:val="0006335A"/>
    <w:rPr>
      <w:kern w:val="2"/>
      <w:sz w:val="21"/>
      <w:szCs w:val="22"/>
    </w:rPr>
  </w:style>
  <w:style w:type="paragraph" w:styleId="25">
    <w:name w:val="Body Text Indent 2"/>
    <w:basedOn w:val="a"/>
    <w:link w:val="26"/>
    <w:uiPriority w:val="99"/>
    <w:unhideWhenUsed/>
    <w:rsid w:val="0006335A"/>
    <w:pPr>
      <w:spacing w:after="120" w:line="480" w:lineRule="auto"/>
      <w:ind w:leftChars="200" w:left="420"/>
    </w:pPr>
  </w:style>
  <w:style w:type="character" w:customStyle="1" w:styleId="26">
    <w:name w:val="正文文本缩进 2 字符"/>
    <w:link w:val="25"/>
    <w:uiPriority w:val="99"/>
    <w:rsid w:val="0006335A"/>
    <w:rPr>
      <w:kern w:val="2"/>
      <w:sz w:val="21"/>
      <w:szCs w:val="22"/>
    </w:rPr>
  </w:style>
  <w:style w:type="paragraph" w:styleId="afb">
    <w:name w:val="endnote text"/>
    <w:basedOn w:val="a"/>
    <w:link w:val="afc"/>
    <w:uiPriority w:val="99"/>
    <w:unhideWhenUsed/>
    <w:rsid w:val="0006335A"/>
    <w:pPr>
      <w:snapToGrid w:val="0"/>
      <w:spacing w:after="80" w:line="400" w:lineRule="exact"/>
      <w:jc w:val="left"/>
    </w:pPr>
  </w:style>
  <w:style w:type="character" w:customStyle="1" w:styleId="afc">
    <w:name w:val="尾注文本 字符"/>
    <w:link w:val="afb"/>
    <w:uiPriority w:val="99"/>
    <w:rsid w:val="0006335A"/>
    <w:rPr>
      <w:kern w:val="2"/>
      <w:sz w:val="21"/>
      <w:szCs w:val="22"/>
    </w:rPr>
  </w:style>
  <w:style w:type="paragraph" w:styleId="afd">
    <w:name w:val="Balloon Text"/>
    <w:basedOn w:val="a"/>
    <w:link w:val="27"/>
    <w:uiPriority w:val="99"/>
    <w:unhideWhenUsed/>
    <w:rsid w:val="0006335A"/>
    <w:rPr>
      <w:sz w:val="18"/>
      <w:szCs w:val="18"/>
    </w:rPr>
  </w:style>
  <w:style w:type="character" w:customStyle="1" w:styleId="27">
    <w:name w:val="批注框文本 字符2"/>
    <w:link w:val="afd"/>
    <w:uiPriority w:val="99"/>
    <w:rsid w:val="0006335A"/>
    <w:rPr>
      <w:kern w:val="2"/>
      <w:sz w:val="18"/>
      <w:szCs w:val="18"/>
    </w:rPr>
  </w:style>
  <w:style w:type="paragraph" w:styleId="afe">
    <w:name w:val="footer"/>
    <w:basedOn w:val="a"/>
    <w:link w:val="28"/>
    <w:uiPriority w:val="99"/>
    <w:unhideWhenUsed/>
    <w:rsid w:val="000633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28">
    <w:name w:val="页脚 字符2"/>
    <w:link w:val="afe"/>
    <w:uiPriority w:val="99"/>
    <w:rsid w:val="0006335A"/>
    <w:rPr>
      <w:sz w:val="18"/>
      <w:szCs w:val="18"/>
    </w:rPr>
  </w:style>
  <w:style w:type="paragraph" w:styleId="aff">
    <w:name w:val="header"/>
    <w:basedOn w:val="a"/>
    <w:link w:val="29"/>
    <w:uiPriority w:val="99"/>
    <w:unhideWhenUsed/>
    <w:rsid w:val="0006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29">
    <w:name w:val="页眉 字符2"/>
    <w:link w:val="aff"/>
    <w:uiPriority w:val="99"/>
    <w:rsid w:val="0006335A"/>
    <w:rPr>
      <w:sz w:val="18"/>
      <w:szCs w:val="18"/>
    </w:rPr>
  </w:style>
  <w:style w:type="paragraph" w:styleId="aff0">
    <w:name w:val="Signature"/>
    <w:basedOn w:val="a"/>
    <w:link w:val="aff1"/>
    <w:uiPriority w:val="99"/>
    <w:unhideWhenUsed/>
    <w:rsid w:val="0006335A"/>
    <w:pPr>
      <w:spacing w:after="80" w:line="400" w:lineRule="exact"/>
      <w:ind w:leftChars="2100" w:left="100"/>
    </w:pPr>
  </w:style>
  <w:style w:type="character" w:customStyle="1" w:styleId="aff1">
    <w:name w:val="签名 字符"/>
    <w:link w:val="aff0"/>
    <w:uiPriority w:val="99"/>
    <w:rsid w:val="0006335A"/>
    <w:rPr>
      <w:kern w:val="2"/>
      <w:sz w:val="21"/>
      <w:szCs w:val="22"/>
    </w:rPr>
  </w:style>
  <w:style w:type="paragraph" w:styleId="aff2">
    <w:name w:val="Subtitle"/>
    <w:basedOn w:val="a"/>
    <w:next w:val="a"/>
    <w:link w:val="10"/>
    <w:qFormat/>
    <w:rsid w:val="0006335A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副标题 字符1"/>
    <w:link w:val="aff2"/>
    <w:locked/>
    <w:rsid w:val="0006335A"/>
    <w:rPr>
      <w:rFonts w:ascii="Cambria" w:hAnsi="Cambria"/>
      <w:b/>
      <w:bCs/>
      <w:kern w:val="28"/>
      <w:sz w:val="32"/>
      <w:szCs w:val="32"/>
    </w:rPr>
  </w:style>
  <w:style w:type="paragraph" w:styleId="52">
    <w:name w:val="List Number 5"/>
    <w:basedOn w:val="a"/>
    <w:uiPriority w:val="99"/>
    <w:unhideWhenUsed/>
    <w:rsid w:val="0006335A"/>
    <w:pPr>
      <w:tabs>
        <w:tab w:val="left" w:pos="2040"/>
      </w:tabs>
      <w:spacing w:after="80" w:line="400" w:lineRule="exact"/>
      <w:ind w:leftChars="800" w:left="2040" w:hangingChars="200" w:hanging="360"/>
      <w:contextualSpacing/>
    </w:pPr>
  </w:style>
  <w:style w:type="paragraph" w:styleId="aff3">
    <w:name w:val="List"/>
    <w:basedOn w:val="a"/>
    <w:uiPriority w:val="99"/>
    <w:unhideWhenUsed/>
    <w:rsid w:val="0006335A"/>
    <w:pPr>
      <w:spacing w:after="80" w:line="400" w:lineRule="exact"/>
      <w:ind w:left="200" w:hanging="200"/>
      <w:contextualSpacing/>
    </w:pPr>
  </w:style>
  <w:style w:type="paragraph" w:styleId="aff4">
    <w:name w:val="footnote text"/>
    <w:basedOn w:val="a"/>
    <w:link w:val="aff5"/>
    <w:uiPriority w:val="99"/>
    <w:unhideWhenUsed/>
    <w:rsid w:val="0006335A"/>
    <w:pPr>
      <w:snapToGrid w:val="0"/>
      <w:spacing w:after="80" w:line="400" w:lineRule="exact"/>
      <w:jc w:val="left"/>
    </w:pPr>
    <w:rPr>
      <w:sz w:val="18"/>
      <w:szCs w:val="18"/>
    </w:rPr>
  </w:style>
  <w:style w:type="character" w:customStyle="1" w:styleId="aff5">
    <w:name w:val="脚注文本 字符"/>
    <w:link w:val="aff4"/>
    <w:uiPriority w:val="99"/>
    <w:rsid w:val="0006335A"/>
    <w:rPr>
      <w:kern w:val="2"/>
      <w:sz w:val="18"/>
      <w:szCs w:val="18"/>
    </w:rPr>
  </w:style>
  <w:style w:type="paragraph" w:styleId="35">
    <w:name w:val="Body Text Indent 3"/>
    <w:basedOn w:val="a"/>
    <w:link w:val="36"/>
    <w:uiPriority w:val="99"/>
    <w:unhideWhenUsed/>
    <w:rsid w:val="0006335A"/>
    <w:pPr>
      <w:spacing w:after="120" w:line="400" w:lineRule="exact"/>
      <w:ind w:leftChars="200" w:left="420"/>
    </w:pPr>
    <w:rPr>
      <w:sz w:val="16"/>
      <w:szCs w:val="16"/>
    </w:rPr>
  </w:style>
  <w:style w:type="character" w:customStyle="1" w:styleId="36">
    <w:name w:val="正文文本缩进 3 字符"/>
    <w:link w:val="35"/>
    <w:uiPriority w:val="99"/>
    <w:rsid w:val="0006335A"/>
    <w:rPr>
      <w:kern w:val="2"/>
      <w:sz w:val="16"/>
      <w:szCs w:val="16"/>
    </w:rPr>
  </w:style>
  <w:style w:type="paragraph" w:styleId="2a">
    <w:name w:val="Body Text 2"/>
    <w:basedOn w:val="a"/>
    <w:link w:val="2b"/>
    <w:uiPriority w:val="99"/>
    <w:unhideWhenUsed/>
    <w:rsid w:val="0006335A"/>
    <w:pPr>
      <w:spacing w:after="120" w:line="480" w:lineRule="auto"/>
    </w:pPr>
  </w:style>
  <w:style w:type="character" w:customStyle="1" w:styleId="2b">
    <w:name w:val="正文文本 2 字符"/>
    <w:link w:val="2a"/>
    <w:uiPriority w:val="99"/>
    <w:rsid w:val="0006335A"/>
    <w:rPr>
      <w:kern w:val="2"/>
      <w:sz w:val="21"/>
      <w:szCs w:val="22"/>
    </w:rPr>
  </w:style>
  <w:style w:type="paragraph" w:styleId="aff6">
    <w:name w:val="Message Header"/>
    <w:basedOn w:val="a"/>
    <w:link w:val="aff7"/>
    <w:uiPriority w:val="99"/>
    <w:unhideWhenUsed/>
    <w:rsid w:val="000633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80" w:line="400" w:lineRule="exact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aff7">
    <w:name w:val="信息标题 字符"/>
    <w:link w:val="aff6"/>
    <w:uiPriority w:val="99"/>
    <w:rsid w:val="0006335A"/>
    <w:rPr>
      <w:rFonts w:ascii="Cambria" w:hAnsi="Cambria"/>
      <w:kern w:val="2"/>
      <w:sz w:val="24"/>
      <w:szCs w:val="24"/>
      <w:shd w:val="pct20" w:color="auto" w:fill="auto"/>
    </w:rPr>
  </w:style>
  <w:style w:type="paragraph" w:styleId="HTML1">
    <w:name w:val="HTML Preformatted"/>
    <w:basedOn w:val="a"/>
    <w:link w:val="HTML2"/>
    <w:uiPriority w:val="99"/>
    <w:unhideWhenUsed/>
    <w:rsid w:val="0006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80" w:line="400" w:lineRule="exact"/>
    </w:pPr>
    <w:rPr>
      <w:rFonts w:ascii="Courier New" w:hAnsi="Courier New"/>
      <w:sz w:val="20"/>
      <w:szCs w:val="20"/>
    </w:rPr>
  </w:style>
  <w:style w:type="character" w:customStyle="1" w:styleId="HTML2">
    <w:name w:val="HTML 预设格式 字符"/>
    <w:link w:val="HTML1"/>
    <w:uiPriority w:val="99"/>
    <w:rsid w:val="0006335A"/>
    <w:rPr>
      <w:rFonts w:ascii="Courier New" w:hAnsi="Courier New" w:cs="Courier New"/>
      <w:kern w:val="2"/>
    </w:rPr>
  </w:style>
  <w:style w:type="paragraph" w:styleId="aff8">
    <w:name w:val="Normal (Web)"/>
    <w:basedOn w:val="a"/>
    <w:unhideWhenUsed/>
    <w:rsid w:val="000633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index 1"/>
    <w:basedOn w:val="a"/>
    <w:next w:val="a"/>
    <w:uiPriority w:val="99"/>
    <w:unhideWhenUsed/>
    <w:rsid w:val="0006335A"/>
    <w:pPr>
      <w:spacing w:after="80" w:line="400" w:lineRule="exact"/>
    </w:pPr>
  </w:style>
  <w:style w:type="paragraph" w:styleId="aff9">
    <w:name w:val="Title"/>
    <w:basedOn w:val="a"/>
    <w:next w:val="a"/>
    <w:link w:val="13"/>
    <w:qFormat/>
    <w:rsid w:val="0006335A"/>
    <w:pPr>
      <w:spacing w:before="240" w:after="60" w:line="4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字符1"/>
    <w:link w:val="aff9"/>
    <w:locked/>
    <w:rsid w:val="0006335A"/>
    <w:rPr>
      <w:rFonts w:ascii="Cambria" w:hAnsi="Cambria"/>
      <w:b/>
      <w:bCs/>
      <w:kern w:val="2"/>
      <w:sz w:val="32"/>
      <w:szCs w:val="32"/>
    </w:rPr>
  </w:style>
  <w:style w:type="paragraph" w:styleId="affa">
    <w:name w:val="annotation subject"/>
    <w:basedOn w:val="af"/>
    <w:next w:val="af"/>
    <w:link w:val="affb"/>
    <w:uiPriority w:val="99"/>
    <w:unhideWhenUsed/>
    <w:rsid w:val="0006335A"/>
    <w:rPr>
      <w:b/>
      <w:bCs/>
    </w:rPr>
  </w:style>
  <w:style w:type="character" w:customStyle="1" w:styleId="affb">
    <w:name w:val="批注主题 字符"/>
    <w:link w:val="affa"/>
    <w:uiPriority w:val="99"/>
    <w:rsid w:val="0006335A"/>
    <w:rPr>
      <w:b/>
      <w:bCs/>
    </w:rPr>
  </w:style>
  <w:style w:type="paragraph" w:styleId="affc">
    <w:name w:val="Body Text First Indent"/>
    <w:basedOn w:val="af5"/>
    <w:link w:val="14"/>
    <w:uiPriority w:val="99"/>
    <w:unhideWhenUsed/>
    <w:rsid w:val="0006335A"/>
    <w:pPr>
      <w:spacing w:after="120" w:line="240" w:lineRule="auto"/>
      <w:ind w:firstLineChars="100" w:firstLine="420"/>
    </w:pPr>
    <w:rPr>
      <w:rFonts w:ascii="Times New Roman" w:eastAsia="宋体"/>
      <w:spacing w:val="0"/>
      <w:kern w:val="0"/>
      <w:position w:val="0"/>
      <w:sz w:val="20"/>
    </w:rPr>
  </w:style>
  <w:style w:type="character" w:customStyle="1" w:styleId="14">
    <w:name w:val="正文文本首行缩进 字符1"/>
    <w:link w:val="affc"/>
    <w:uiPriority w:val="99"/>
    <w:locked/>
    <w:rsid w:val="0006335A"/>
    <w:rPr>
      <w:rFonts w:ascii="Times New Roman" w:hAnsi="Times New Roman"/>
    </w:rPr>
  </w:style>
  <w:style w:type="paragraph" w:styleId="2c">
    <w:name w:val="Body Text First Indent 2"/>
    <w:basedOn w:val="af6"/>
    <w:link w:val="210"/>
    <w:uiPriority w:val="99"/>
    <w:unhideWhenUsed/>
    <w:rsid w:val="0006335A"/>
    <w:pPr>
      <w:spacing w:line="240" w:lineRule="auto"/>
      <w:ind w:firstLineChars="200" w:firstLine="420"/>
    </w:pPr>
    <w:rPr>
      <w:rFonts w:ascii="Times New Roman" w:hAnsi="Times New Roman"/>
      <w:kern w:val="0"/>
      <w:sz w:val="20"/>
      <w:szCs w:val="20"/>
    </w:rPr>
  </w:style>
  <w:style w:type="character" w:customStyle="1" w:styleId="210">
    <w:name w:val="正文文本首行缩进 2 字符1"/>
    <w:link w:val="2c"/>
    <w:uiPriority w:val="99"/>
    <w:locked/>
    <w:rsid w:val="0006335A"/>
    <w:rPr>
      <w:rFonts w:ascii="Times New Roman" w:hAnsi="Times New Roman"/>
    </w:rPr>
  </w:style>
  <w:style w:type="table" w:styleId="affd">
    <w:name w:val="Table Grid"/>
    <w:basedOn w:val="a1"/>
    <w:rsid w:val="0006335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trong"/>
    <w:qFormat/>
    <w:rsid w:val="0006335A"/>
    <w:rPr>
      <w:b/>
      <w:bCs/>
    </w:rPr>
  </w:style>
  <w:style w:type="character" w:styleId="afff">
    <w:name w:val="page number"/>
    <w:rsid w:val="0006335A"/>
  </w:style>
  <w:style w:type="character" w:styleId="afff0">
    <w:name w:val="FollowedHyperlink"/>
    <w:uiPriority w:val="99"/>
    <w:unhideWhenUsed/>
    <w:rsid w:val="0006335A"/>
    <w:rPr>
      <w:rFonts w:ascii="Times New Roman" w:hAnsi="Times New Roman" w:cs="Times New Roman" w:hint="default"/>
      <w:color w:val="954F72"/>
      <w:u w:val="single"/>
    </w:rPr>
  </w:style>
  <w:style w:type="character" w:styleId="afff1">
    <w:name w:val="Hyperlink"/>
    <w:uiPriority w:val="99"/>
    <w:unhideWhenUsed/>
    <w:rsid w:val="0006335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06335A"/>
    <w:pPr>
      <w:ind w:firstLineChars="200" w:firstLine="420"/>
    </w:pPr>
  </w:style>
  <w:style w:type="paragraph" w:styleId="afff3">
    <w:name w:val="Revision"/>
    <w:uiPriority w:val="99"/>
    <w:semiHidden/>
    <w:rsid w:val="0006335A"/>
    <w:rPr>
      <w:rFonts w:ascii="Times New Roman" w:hAnsi="Times New Roman"/>
      <w:kern w:val="2"/>
      <w:sz w:val="21"/>
    </w:rPr>
  </w:style>
  <w:style w:type="character" w:customStyle="1" w:styleId="15">
    <w:name w:val="未处理的提及1"/>
    <w:uiPriority w:val="99"/>
    <w:unhideWhenUsed/>
    <w:rsid w:val="0006335A"/>
    <w:rPr>
      <w:color w:val="605E5C"/>
      <w:shd w:val="clear" w:color="auto" w:fill="E1DFDD"/>
    </w:rPr>
  </w:style>
  <w:style w:type="character" w:customStyle="1" w:styleId="16">
    <w:name w:val="标题 1 字符"/>
    <w:uiPriority w:val="99"/>
    <w:rsid w:val="0006335A"/>
    <w:rPr>
      <w:b/>
      <w:bCs/>
      <w:kern w:val="44"/>
      <w:sz w:val="44"/>
      <w:szCs w:val="44"/>
    </w:rPr>
  </w:style>
  <w:style w:type="character" w:customStyle="1" w:styleId="2d">
    <w:name w:val="标题 2 字符"/>
    <w:semiHidden/>
    <w:rsid w:val="0006335A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7">
    <w:name w:val="标题 3 字符"/>
    <w:semiHidden/>
    <w:rsid w:val="0006335A"/>
    <w:rPr>
      <w:b/>
      <w:bCs/>
      <w:kern w:val="2"/>
      <w:sz w:val="32"/>
      <w:szCs w:val="32"/>
    </w:rPr>
  </w:style>
  <w:style w:type="character" w:customStyle="1" w:styleId="43">
    <w:name w:val="标题 4 字符"/>
    <w:semiHidden/>
    <w:rsid w:val="0006335A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53">
    <w:name w:val="标题 5 字符"/>
    <w:semiHidden/>
    <w:rsid w:val="0006335A"/>
    <w:rPr>
      <w:b/>
      <w:bCs/>
      <w:kern w:val="2"/>
      <w:sz w:val="28"/>
      <w:szCs w:val="28"/>
    </w:rPr>
  </w:style>
  <w:style w:type="character" w:customStyle="1" w:styleId="60">
    <w:name w:val="标题 6 字符"/>
    <w:semiHidden/>
    <w:rsid w:val="0006335A"/>
    <w:rPr>
      <w:rFonts w:ascii="等线 Light" w:eastAsia="等线 Light" w:hAnsi="等线 Light" w:cs="Times New Roman"/>
      <w:b/>
      <w:bCs/>
      <w:kern w:val="2"/>
      <w:sz w:val="24"/>
      <w:szCs w:val="24"/>
    </w:rPr>
  </w:style>
  <w:style w:type="character" w:customStyle="1" w:styleId="70">
    <w:name w:val="标题 7 字符"/>
    <w:semiHidden/>
    <w:rsid w:val="0006335A"/>
    <w:rPr>
      <w:b/>
      <w:bCs/>
      <w:kern w:val="2"/>
      <w:sz w:val="24"/>
      <w:szCs w:val="24"/>
    </w:rPr>
  </w:style>
  <w:style w:type="character" w:customStyle="1" w:styleId="80">
    <w:name w:val="标题 8 字符"/>
    <w:semiHidden/>
    <w:rsid w:val="0006335A"/>
    <w:rPr>
      <w:rFonts w:ascii="等线 Light" w:eastAsia="等线 Light" w:hAnsi="等线 Light" w:cs="Times New Roman"/>
      <w:kern w:val="2"/>
      <w:sz w:val="24"/>
      <w:szCs w:val="24"/>
    </w:rPr>
  </w:style>
  <w:style w:type="character" w:customStyle="1" w:styleId="90">
    <w:name w:val="标题 9 字符"/>
    <w:semiHidden/>
    <w:rsid w:val="0006335A"/>
    <w:rPr>
      <w:rFonts w:ascii="等线 Light" w:eastAsia="等线 Light" w:hAnsi="等线 Light" w:cs="Times New Roman"/>
      <w:kern w:val="2"/>
      <w:sz w:val="21"/>
      <w:szCs w:val="21"/>
    </w:rPr>
  </w:style>
  <w:style w:type="character" w:customStyle="1" w:styleId="afff4">
    <w:name w:val="正文文本 字符"/>
    <w:uiPriority w:val="99"/>
    <w:semiHidden/>
    <w:rsid w:val="0006335A"/>
    <w:rPr>
      <w:kern w:val="2"/>
      <w:sz w:val="21"/>
    </w:rPr>
  </w:style>
  <w:style w:type="character" w:customStyle="1" w:styleId="afff5">
    <w:name w:val="纯文本 字符"/>
    <w:uiPriority w:val="99"/>
    <w:semiHidden/>
    <w:rsid w:val="0006335A"/>
    <w:rPr>
      <w:rFonts w:ascii="等线" w:eastAsia="等线" w:hAnsi="Courier New" w:cs="Courier New"/>
      <w:kern w:val="2"/>
      <w:sz w:val="21"/>
    </w:rPr>
  </w:style>
  <w:style w:type="character" w:customStyle="1" w:styleId="afff6">
    <w:name w:val="页眉 字符"/>
    <w:uiPriority w:val="99"/>
    <w:semiHidden/>
    <w:rsid w:val="0006335A"/>
    <w:rPr>
      <w:kern w:val="2"/>
      <w:sz w:val="18"/>
      <w:szCs w:val="18"/>
    </w:rPr>
  </w:style>
  <w:style w:type="character" w:customStyle="1" w:styleId="afff7">
    <w:name w:val="批注框文本 字符"/>
    <w:uiPriority w:val="99"/>
    <w:semiHidden/>
    <w:rsid w:val="0006335A"/>
    <w:rPr>
      <w:kern w:val="2"/>
      <w:sz w:val="18"/>
      <w:szCs w:val="18"/>
    </w:rPr>
  </w:style>
  <w:style w:type="character" w:customStyle="1" w:styleId="afff8">
    <w:name w:val="页脚 字符"/>
    <w:uiPriority w:val="99"/>
    <w:rsid w:val="0006335A"/>
    <w:rPr>
      <w:kern w:val="2"/>
      <w:sz w:val="18"/>
      <w:szCs w:val="18"/>
    </w:rPr>
  </w:style>
  <w:style w:type="table" w:customStyle="1" w:styleId="17">
    <w:name w:val="网格型1"/>
    <w:basedOn w:val="a1"/>
    <w:rsid w:val="0006335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633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ff9">
    <w:name w:val="标题 字符"/>
    <w:rsid w:val="0006335A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afffa">
    <w:name w:val="副标题 字符"/>
    <w:rsid w:val="0006335A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afffb">
    <w:name w:val="正文文本首行缩进 字符"/>
    <w:uiPriority w:val="99"/>
    <w:rsid w:val="0006335A"/>
    <w:rPr>
      <w:rFonts w:ascii="黑体" w:eastAsia="黑体" w:hAnsi="Times New Roman"/>
      <w:spacing w:val="2"/>
      <w:kern w:val="2"/>
      <w:position w:val="8"/>
      <w:sz w:val="21"/>
      <w:szCs w:val="22"/>
    </w:rPr>
  </w:style>
  <w:style w:type="character" w:customStyle="1" w:styleId="18">
    <w:name w:val="正文文本 字符1"/>
    <w:uiPriority w:val="99"/>
    <w:rsid w:val="0006335A"/>
    <w:rPr>
      <w:rFonts w:ascii="黑体" w:eastAsia="黑体"/>
      <w:spacing w:val="2"/>
      <w:kern w:val="2"/>
      <w:position w:val="8"/>
      <w:sz w:val="18"/>
    </w:rPr>
  </w:style>
  <w:style w:type="character" w:customStyle="1" w:styleId="2e">
    <w:name w:val="正文文本首行缩进 2 字符"/>
    <w:uiPriority w:val="99"/>
    <w:rsid w:val="0006335A"/>
  </w:style>
  <w:style w:type="paragraph" w:styleId="afffc">
    <w:name w:val="No Spacing"/>
    <w:uiPriority w:val="1"/>
    <w:qFormat/>
    <w:rsid w:val="0006335A"/>
    <w:pPr>
      <w:widowControl w:val="0"/>
      <w:spacing w:after="80"/>
      <w:jc w:val="both"/>
    </w:pPr>
    <w:rPr>
      <w:kern w:val="2"/>
      <w:sz w:val="21"/>
      <w:szCs w:val="22"/>
    </w:rPr>
  </w:style>
  <w:style w:type="paragraph" w:styleId="afffd">
    <w:name w:val="Quote"/>
    <w:basedOn w:val="a"/>
    <w:next w:val="a"/>
    <w:link w:val="19"/>
    <w:uiPriority w:val="29"/>
    <w:qFormat/>
    <w:rsid w:val="0006335A"/>
    <w:pPr>
      <w:spacing w:before="200" w:after="160" w:line="400" w:lineRule="exact"/>
      <w:ind w:left="864" w:right="864"/>
      <w:jc w:val="center"/>
    </w:pPr>
    <w:rPr>
      <w:i/>
      <w:iCs/>
      <w:color w:val="404040"/>
    </w:rPr>
  </w:style>
  <w:style w:type="character" w:customStyle="1" w:styleId="19">
    <w:name w:val="引用 字符1"/>
    <w:link w:val="afffd"/>
    <w:uiPriority w:val="29"/>
    <w:locked/>
    <w:rsid w:val="0006335A"/>
    <w:rPr>
      <w:i/>
      <w:iCs/>
      <w:color w:val="404040"/>
      <w:kern w:val="2"/>
      <w:sz w:val="21"/>
      <w:szCs w:val="22"/>
    </w:rPr>
  </w:style>
  <w:style w:type="character" w:customStyle="1" w:styleId="afffe">
    <w:name w:val="引用 字符"/>
    <w:uiPriority w:val="29"/>
    <w:rsid w:val="0006335A"/>
    <w:rPr>
      <w:i/>
      <w:iCs/>
      <w:color w:val="404040"/>
      <w:kern w:val="2"/>
      <w:sz w:val="21"/>
      <w:szCs w:val="22"/>
    </w:rPr>
  </w:style>
  <w:style w:type="paragraph" w:styleId="affff">
    <w:name w:val="Intense Quote"/>
    <w:basedOn w:val="a"/>
    <w:next w:val="a"/>
    <w:link w:val="1a"/>
    <w:uiPriority w:val="30"/>
    <w:qFormat/>
    <w:rsid w:val="0006335A"/>
    <w:pPr>
      <w:pBdr>
        <w:top w:val="single" w:sz="4" w:space="10" w:color="4F81BD"/>
        <w:bottom w:val="single" w:sz="4" w:space="10" w:color="4F81BD"/>
      </w:pBdr>
      <w:spacing w:before="360" w:after="360" w:line="400" w:lineRule="exact"/>
      <w:ind w:left="864" w:right="864"/>
      <w:jc w:val="center"/>
    </w:pPr>
    <w:rPr>
      <w:i/>
      <w:iCs/>
      <w:color w:val="4F81BD"/>
    </w:rPr>
  </w:style>
  <w:style w:type="character" w:customStyle="1" w:styleId="1a">
    <w:name w:val="明显引用 字符1"/>
    <w:link w:val="affff"/>
    <w:uiPriority w:val="30"/>
    <w:locked/>
    <w:rsid w:val="0006335A"/>
    <w:rPr>
      <w:i/>
      <w:iCs/>
      <w:color w:val="4F81BD"/>
      <w:kern w:val="2"/>
      <w:sz w:val="21"/>
      <w:szCs w:val="22"/>
    </w:rPr>
  </w:style>
  <w:style w:type="character" w:customStyle="1" w:styleId="affff0">
    <w:name w:val="明显引用 字符"/>
    <w:uiPriority w:val="30"/>
    <w:rsid w:val="0006335A"/>
    <w:rPr>
      <w:i/>
      <w:iCs/>
      <w:color w:val="4472C4"/>
      <w:kern w:val="2"/>
      <w:sz w:val="21"/>
      <w:szCs w:val="22"/>
    </w:rPr>
  </w:style>
  <w:style w:type="paragraph" w:styleId="TOC">
    <w:name w:val="TOC Heading"/>
    <w:basedOn w:val="1"/>
    <w:next w:val="a"/>
    <w:uiPriority w:val="99"/>
    <w:qFormat/>
    <w:rsid w:val="0006335A"/>
    <w:pPr>
      <w:widowControl/>
      <w:spacing w:before="240" w:after="0" w:line="256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affff1">
    <w:name w:val="封面正文"/>
    <w:uiPriority w:val="99"/>
    <w:rsid w:val="0006335A"/>
    <w:pPr>
      <w:spacing w:after="80"/>
      <w:jc w:val="both"/>
    </w:pPr>
    <w:rPr>
      <w:rFonts w:ascii="Times New Roman" w:hAnsi="Times New Roman"/>
    </w:rPr>
  </w:style>
  <w:style w:type="paragraph" w:customStyle="1" w:styleId="affff2">
    <w:name w:val="标准书眉_奇数页"/>
    <w:next w:val="a"/>
    <w:uiPriority w:val="99"/>
    <w:rsid w:val="0006335A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ffff3">
    <w:name w:val="标准书脚_偶数页"/>
    <w:uiPriority w:val="99"/>
    <w:rsid w:val="0006335A"/>
    <w:pPr>
      <w:spacing w:before="120" w:after="80"/>
    </w:pPr>
    <w:rPr>
      <w:rFonts w:ascii="Times New Roman" w:hAnsi="Times New Roman"/>
      <w:sz w:val="18"/>
    </w:rPr>
  </w:style>
  <w:style w:type="paragraph" w:customStyle="1" w:styleId="affff4">
    <w:name w:val="标准书脚_奇数页"/>
    <w:uiPriority w:val="99"/>
    <w:rsid w:val="0006335A"/>
    <w:pPr>
      <w:spacing w:before="120" w:after="80"/>
      <w:jc w:val="right"/>
    </w:pPr>
    <w:rPr>
      <w:rFonts w:ascii="Times New Roman" w:hAnsi="Times New Roman"/>
      <w:sz w:val="18"/>
    </w:rPr>
  </w:style>
  <w:style w:type="paragraph" w:customStyle="1" w:styleId="affff5">
    <w:name w:val="段"/>
    <w:uiPriority w:val="99"/>
    <w:rsid w:val="0006335A"/>
    <w:pPr>
      <w:autoSpaceDE w:val="0"/>
      <w:autoSpaceDN w:val="0"/>
      <w:spacing w:after="8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fff6">
    <w:name w:val="发布部门"/>
    <w:next w:val="affff5"/>
    <w:uiPriority w:val="99"/>
    <w:rsid w:val="0006335A"/>
    <w:pPr>
      <w:framePr w:w="7433" w:h="585" w:hSpace="180" w:vSpace="180" w:wrap="around" w:hAnchor="margin" w:xAlign="center" w:y="14401" w:anchorLock="1"/>
      <w:spacing w:after="80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ff7">
    <w:name w:val="发布日期"/>
    <w:uiPriority w:val="99"/>
    <w:rsid w:val="0006335A"/>
    <w:pPr>
      <w:framePr w:w="4000" w:h="473" w:hSpace="180" w:vSpace="180" w:wrap="around" w:hAnchor="margin" w:y="13511" w:anchorLock="1"/>
      <w:spacing w:after="80"/>
    </w:pPr>
    <w:rPr>
      <w:rFonts w:ascii="Times New Roman" w:eastAsia="黑体" w:hAnsi="Times New Roman"/>
      <w:sz w:val="28"/>
    </w:rPr>
  </w:style>
  <w:style w:type="paragraph" w:customStyle="1" w:styleId="affff8">
    <w:name w:val="封面标准名称"/>
    <w:uiPriority w:val="99"/>
    <w:rsid w:val="0006335A"/>
    <w:pPr>
      <w:framePr w:w="9638" w:h="6917" w:wrap="around" w:hAnchor="margin" w:xAlign="center" w:y="5955" w:anchorLock="1"/>
      <w:widowControl w:val="0"/>
      <w:spacing w:after="80" w:line="680" w:lineRule="exact"/>
      <w:jc w:val="center"/>
    </w:pPr>
    <w:rPr>
      <w:rFonts w:ascii="黑体" w:eastAsia="黑体" w:hAnsi="Times New Roman"/>
      <w:sz w:val="52"/>
    </w:rPr>
  </w:style>
  <w:style w:type="paragraph" w:customStyle="1" w:styleId="affff9">
    <w:name w:val="封面标准英文名称"/>
    <w:uiPriority w:val="99"/>
    <w:rsid w:val="0006335A"/>
    <w:pPr>
      <w:widowControl w:val="0"/>
      <w:spacing w:before="370" w:after="80" w:line="400" w:lineRule="exact"/>
      <w:jc w:val="center"/>
    </w:pPr>
    <w:rPr>
      <w:rFonts w:ascii="Times New Roman" w:hAnsi="Times New Roman"/>
      <w:sz w:val="28"/>
    </w:rPr>
  </w:style>
  <w:style w:type="paragraph" w:customStyle="1" w:styleId="affffa">
    <w:name w:val="封面标准文稿类别"/>
    <w:uiPriority w:val="99"/>
    <w:rsid w:val="0006335A"/>
    <w:pPr>
      <w:spacing w:before="440" w:after="80" w:line="400" w:lineRule="exact"/>
      <w:jc w:val="center"/>
    </w:pPr>
    <w:rPr>
      <w:rFonts w:ascii="宋体" w:hAnsi="Times New Roman"/>
      <w:sz w:val="24"/>
    </w:rPr>
  </w:style>
  <w:style w:type="paragraph" w:customStyle="1" w:styleId="affffb">
    <w:name w:val="封面标准文稿编辑信息"/>
    <w:uiPriority w:val="99"/>
    <w:rsid w:val="0006335A"/>
    <w:pPr>
      <w:spacing w:before="180" w:after="80" w:line="180" w:lineRule="exact"/>
      <w:jc w:val="center"/>
    </w:pPr>
    <w:rPr>
      <w:rFonts w:ascii="宋体" w:hAnsi="Times New Roman"/>
      <w:sz w:val="21"/>
    </w:rPr>
  </w:style>
  <w:style w:type="paragraph" w:customStyle="1" w:styleId="2f">
    <w:name w:val="封面标准号2"/>
    <w:basedOn w:val="a"/>
    <w:uiPriority w:val="99"/>
    <w:rsid w:val="0006335A"/>
    <w:pPr>
      <w:framePr w:w="9138" w:h="1244" w:wrap="auto" w:vAnchor="page" w:hAnchor="margin" w:y="2908"/>
      <w:kinsoku w:val="0"/>
      <w:overflowPunct w:val="0"/>
      <w:autoSpaceDE w:val="0"/>
      <w:autoSpaceDN w:val="0"/>
      <w:adjustRightInd w:val="0"/>
      <w:spacing w:before="357" w:after="80" w:line="280" w:lineRule="exact"/>
      <w:jc w:val="right"/>
    </w:pPr>
    <w:rPr>
      <w:rFonts w:ascii="Times New Roman" w:hAnsi="Times New Roman"/>
      <w:kern w:val="0"/>
      <w:sz w:val="28"/>
      <w:szCs w:val="20"/>
    </w:rPr>
  </w:style>
  <w:style w:type="paragraph" w:customStyle="1" w:styleId="affffc">
    <w:name w:val="封面标准代替信息"/>
    <w:basedOn w:val="2f"/>
    <w:uiPriority w:val="99"/>
    <w:rsid w:val="0006335A"/>
    <w:pPr>
      <w:framePr w:wrap="auto"/>
      <w:spacing w:before="57"/>
    </w:pPr>
    <w:rPr>
      <w:rFonts w:ascii="宋体"/>
      <w:sz w:val="21"/>
    </w:rPr>
  </w:style>
  <w:style w:type="paragraph" w:customStyle="1" w:styleId="affffd">
    <w:name w:val="标准称谓"/>
    <w:next w:val="a"/>
    <w:uiPriority w:val="99"/>
    <w:rsid w:val="0006335A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after="80" w:line="24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ffe">
    <w:name w:val="文献分类号"/>
    <w:uiPriority w:val="99"/>
    <w:rsid w:val="0006335A"/>
    <w:pPr>
      <w:framePr w:hSpace="180" w:vSpace="180" w:wrap="around" w:hAnchor="margin" w:y="1" w:anchorLock="1"/>
      <w:widowControl w:val="0"/>
      <w:spacing w:after="80"/>
    </w:pPr>
    <w:rPr>
      <w:rFonts w:ascii="Times New Roman" w:eastAsia="黑体" w:hAnsi="Times New Roman"/>
      <w:sz w:val="21"/>
    </w:rPr>
  </w:style>
  <w:style w:type="character" w:styleId="afffff">
    <w:name w:val="Subtle Emphasis"/>
    <w:uiPriority w:val="19"/>
    <w:qFormat/>
    <w:rsid w:val="0006335A"/>
    <w:rPr>
      <w:i/>
      <w:iCs/>
      <w:color w:val="808080"/>
    </w:rPr>
  </w:style>
  <w:style w:type="character" w:styleId="afffff0">
    <w:name w:val="Intense Emphasis"/>
    <w:uiPriority w:val="21"/>
    <w:qFormat/>
    <w:rsid w:val="0006335A"/>
    <w:rPr>
      <w:b/>
      <w:bCs/>
      <w:i/>
      <w:iCs/>
      <w:color w:val="4F81BD"/>
    </w:rPr>
  </w:style>
  <w:style w:type="character" w:customStyle="1" w:styleId="1b">
    <w:name w:val="页脚 字符1"/>
    <w:uiPriority w:val="99"/>
    <w:semiHidden/>
    <w:locked/>
    <w:rsid w:val="0006335A"/>
    <w:rPr>
      <w:kern w:val="2"/>
      <w:sz w:val="18"/>
      <w:szCs w:val="18"/>
    </w:rPr>
  </w:style>
  <w:style w:type="character" w:customStyle="1" w:styleId="1c">
    <w:name w:val="页眉 字符1"/>
    <w:uiPriority w:val="99"/>
    <w:locked/>
    <w:rsid w:val="0006335A"/>
    <w:rPr>
      <w:kern w:val="2"/>
      <w:sz w:val="18"/>
    </w:rPr>
  </w:style>
  <w:style w:type="character" w:customStyle="1" w:styleId="Char1">
    <w:name w:val="页眉 Char1"/>
    <w:uiPriority w:val="99"/>
    <w:semiHidden/>
    <w:rsid w:val="0006335A"/>
    <w:rPr>
      <w:kern w:val="2"/>
      <w:sz w:val="18"/>
      <w:szCs w:val="18"/>
    </w:rPr>
  </w:style>
  <w:style w:type="character" w:customStyle="1" w:styleId="Char10">
    <w:name w:val="页脚 Char1"/>
    <w:uiPriority w:val="99"/>
    <w:semiHidden/>
    <w:rsid w:val="0006335A"/>
    <w:rPr>
      <w:kern w:val="2"/>
      <w:sz w:val="18"/>
      <w:szCs w:val="18"/>
    </w:rPr>
  </w:style>
  <w:style w:type="character" w:customStyle="1" w:styleId="1d">
    <w:name w:val="批注框文本 字符1"/>
    <w:uiPriority w:val="99"/>
    <w:semiHidden/>
    <w:locked/>
    <w:rsid w:val="0006335A"/>
    <w:rPr>
      <w:kern w:val="2"/>
      <w:sz w:val="18"/>
      <w:szCs w:val="18"/>
    </w:rPr>
  </w:style>
  <w:style w:type="character" w:customStyle="1" w:styleId="Char11">
    <w:name w:val="批注框文本 Char1"/>
    <w:uiPriority w:val="99"/>
    <w:semiHidden/>
    <w:rsid w:val="0006335A"/>
    <w:rPr>
      <w:kern w:val="2"/>
      <w:sz w:val="18"/>
      <w:szCs w:val="18"/>
    </w:rPr>
  </w:style>
  <w:style w:type="character" w:customStyle="1" w:styleId="Char">
    <w:name w:val="批注文字 Char"/>
    <w:uiPriority w:val="99"/>
    <w:locked/>
    <w:rsid w:val="0006335A"/>
    <w:rPr>
      <w:rFonts w:ascii="Calibri" w:hAnsi="Calibri" w:cs="Calibri" w:hint="default"/>
    </w:rPr>
  </w:style>
  <w:style w:type="character" w:customStyle="1" w:styleId="Char12">
    <w:name w:val="批注文字 Char1"/>
    <w:uiPriority w:val="99"/>
    <w:rsid w:val="0006335A"/>
    <w:rPr>
      <w:kern w:val="2"/>
      <w:sz w:val="21"/>
    </w:rPr>
  </w:style>
  <w:style w:type="character" w:customStyle="1" w:styleId="Char0">
    <w:name w:val="批注主题 Char"/>
    <w:uiPriority w:val="99"/>
    <w:locked/>
    <w:rsid w:val="0006335A"/>
    <w:rPr>
      <w:rFonts w:ascii="Calibri" w:hAnsi="Calibri" w:cs="Calibri" w:hint="default"/>
      <w:b/>
      <w:bCs/>
    </w:rPr>
  </w:style>
  <w:style w:type="character" w:customStyle="1" w:styleId="Char13">
    <w:name w:val="批注主题 Char1"/>
    <w:uiPriority w:val="99"/>
    <w:rsid w:val="0006335A"/>
    <w:rPr>
      <w:b/>
      <w:bCs/>
      <w:kern w:val="2"/>
      <w:sz w:val="21"/>
    </w:rPr>
  </w:style>
  <w:style w:type="character" w:customStyle="1" w:styleId="afffff1">
    <w:name w:val="发布"/>
    <w:uiPriority w:val="99"/>
    <w:rsid w:val="0006335A"/>
    <w:rPr>
      <w:rFonts w:ascii="黑体" w:eastAsia="黑体" w:hAnsi="黑体" w:hint="eastAsia"/>
      <w:spacing w:val="22"/>
      <w:w w:val="100"/>
      <w:position w:val="3"/>
      <w:sz w:val="28"/>
    </w:rPr>
  </w:style>
  <w:style w:type="character" w:customStyle="1" w:styleId="apple-converted-space">
    <w:name w:val="apple-converted-space"/>
    <w:uiPriority w:val="99"/>
    <w:rsid w:val="0006335A"/>
    <w:rPr>
      <w:rFonts w:ascii="Times New Roman" w:hAnsi="Times New Roman" w:cs="Times New Roman" w:hint="default"/>
    </w:rPr>
  </w:style>
  <w:style w:type="character" w:customStyle="1" w:styleId="HTMLChar">
    <w:name w:val="HTML 地址 Char"/>
    <w:uiPriority w:val="99"/>
    <w:locked/>
    <w:rsid w:val="0006335A"/>
    <w:rPr>
      <w:rFonts w:ascii="Calibri" w:hAnsi="Calibri" w:cs="Calibri" w:hint="default"/>
      <w:i/>
      <w:iCs/>
      <w:kern w:val="2"/>
      <w:sz w:val="21"/>
      <w:szCs w:val="22"/>
    </w:rPr>
  </w:style>
  <w:style w:type="character" w:customStyle="1" w:styleId="HTMLChar1">
    <w:name w:val="HTML 地址 Char1"/>
    <w:rsid w:val="0006335A"/>
    <w:rPr>
      <w:i/>
      <w:iCs/>
      <w:kern w:val="2"/>
      <w:sz w:val="21"/>
    </w:rPr>
  </w:style>
  <w:style w:type="character" w:customStyle="1" w:styleId="HTMLChar0">
    <w:name w:val="HTML 预设格式 Char"/>
    <w:uiPriority w:val="99"/>
    <w:locked/>
    <w:rsid w:val="0006335A"/>
    <w:rPr>
      <w:rFonts w:ascii="Courier New" w:hAnsi="Courier New" w:cs="Courier New" w:hint="default"/>
      <w:kern w:val="2"/>
    </w:rPr>
  </w:style>
  <w:style w:type="character" w:customStyle="1" w:styleId="HTMLChar10">
    <w:name w:val="HTML 预设格式 Char1"/>
    <w:rsid w:val="0006335A"/>
    <w:rPr>
      <w:rFonts w:ascii="Courier New" w:hAnsi="Courier New" w:cs="Courier New" w:hint="default"/>
      <w:kern w:val="2"/>
    </w:rPr>
  </w:style>
  <w:style w:type="character" w:customStyle="1" w:styleId="Char2">
    <w:name w:val="称呼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4">
    <w:name w:val="称呼 Char1"/>
    <w:rsid w:val="0006335A"/>
    <w:rPr>
      <w:kern w:val="2"/>
      <w:sz w:val="21"/>
    </w:rPr>
  </w:style>
  <w:style w:type="character" w:customStyle="1" w:styleId="1e">
    <w:name w:val="纯文本 字符1"/>
    <w:uiPriority w:val="99"/>
    <w:locked/>
    <w:rsid w:val="0006335A"/>
    <w:rPr>
      <w:rFonts w:ascii="宋体" w:hAnsi="Courier New"/>
      <w:kern w:val="2"/>
      <w:sz w:val="21"/>
    </w:rPr>
  </w:style>
  <w:style w:type="character" w:customStyle="1" w:styleId="Char3">
    <w:name w:val="电子邮件签名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5">
    <w:name w:val="电子邮件签名 Char1"/>
    <w:rsid w:val="0006335A"/>
    <w:rPr>
      <w:kern w:val="2"/>
      <w:sz w:val="21"/>
    </w:rPr>
  </w:style>
  <w:style w:type="character" w:customStyle="1" w:styleId="Char4">
    <w:name w:val="宏文本 Char"/>
    <w:uiPriority w:val="99"/>
    <w:locked/>
    <w:rsid w:val="0006335A"/>
    <w:rPr>
      <w:rFonts w:ascii="Courier New" w:hAnsi="Courier New" w:cs="Courier New" w:hint="default"/>
      <w:kern w:val="2"/>
      <w:sz w:val="24"/>
      <w:szCs w:val="24"/>
    </w:rPr>
  </w:style>
  <w:style w:type="character" w:customStyle="1" w:styleId="Char16">
    <w:name w:val="宏文本 Char1"/>
    <w:rsid w:val="0006335A"/>
    <w:rPr>
      <w:rFonts w:ascii="Courier New" w:hAnsi="Courier New" w:cs="Courier New" w:hint="default"/>
      <w:kern w:val="2"/>
      <w:sz w:val="24"/>
      <w:szCs w:val="24"/>
    </w:rPr>
  </w:style>
  <w:style w:type="character" w:customStyle="1" w:styleId="Char5">
    <w:name w:val="脚注文本 Char"/>
    <w:uiPriority w:val="99"/>
    <w:locked/>
    <w:rsid w:val="0006335A"/>
    <w:rPr>
      <w:rFonts w:ascii="Calibri" w:hAnsi="Calibri" w:cs="Calibri" w:hint="default"/>
      <w:kern w:val="2"/>
      <w:sz w:val="18"/>
      <w:szCs w:val="18"/>
    </w:rPr>
  </w:style>
  <w:style w:type="character" w:customStyle="1" w:styleId="Char17">
    <w:name w:val="脚注文本 Char1"/>
    <w:rsid w:val="0006335A"/>
    <w:rPr>
      <w:kern w:val="2"/>
      <w:sz w:val="18"/>
      <w:szCs w:val="18"/>
    </w:rPr>
  </w:style>
  <w:style w:type="character" w:customStyle="1" w:styleId="Char6">
    <w:name w:val="结束语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8">
    <w:name w:val="结束语 Char1"/>
    <w:rsid w:val="0006335A"/>
    <w:rPr>
      <w:kern w:val="2"/>
      <w:sz w:val="21"/>
    </w:rPr>
  </w:style>
  <w:style w:type="character" w:customStyle="1" w:styleId="Char7">
    <w:name w:val="签名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9">
    <w:name w:val="签名 Char1"/>
    <w:rsid w:val="0006335A"/>
    <w:rPr>
      <w:kern w:val="2"/>
      <w:sz w:val="21"/>
    </w:rPr>
  </w:style>
  <w:style w:type="character" w:customStyle="1" w:styleId="Char8">
    <w:name w:val="日期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a">
    <w:name w:val="日期 Char1"/>
    <w:rsid w:val="0006335A"/>
    <w:rPr>
      <w:kern w:val="2"/>
      <w:sz w:val="21"/>
    </w:rPr>
  </w:style>
  <w:style w:type="character" w:customStyle="1" w:styleId="Char9">
    <w:name w:val="尾注文本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b">
    <w:name w:val="尾注文本 Char1"/>
    <w:rsid w:val="0006335A"/>
    <w:rPr>
      <w:kern w:val="2"/>
      <w:sz w:val="21"/>
    </w:rPr>
  </w:style>
  <w:style w:type="character" w:customStyle="1" w:styleId="Chara">
    <w:name w:val="文档结构图 Char"/>
    <w:uiPriority w:val="99"/>
    <w:locked/>
    <w:rsid w:val="0006335A"/>
    <w:rPr>
      <w:rFonts w:ascii="Microsoft YaHei UI" w:eastAsia="Microsoft YaHei UI" w:hAnsi="Calibri" w:hint="eastAsia"/>
      <w:kern w:val="2"/>
      <w:sz w:val="18"/>
      <w:szCs w:val="18"/>
    </w:rPr>
  </w:style>
  <w:style w:type="character" w:customStyle="1" w:styleId="Char1c">
    <w:name w:val="文档结构图 Char1"/>
    <w:rsid w:val="0006335A"/>
    <w:rPr>
      <w:rFonts w:ascii="宋体" w:eastAsia="宋体" w:hAnsi="宋体" w:hint="eastAsia"/>
      <w:kern w:val="2"/>
      <w:sz w:val="18"/>
      <w:szCs w:val="18"/>
    </w:rPr>
  </w:style>
  <w:style w:type="character" w:customStyle="1" w:styleId="Charb">
    <w:name w:val="信息标题 Char"/>
    <w:uiPriority w:val="99"/>
    <w:locked/>
    <w:rsid w:val="0006335A"/>
    <w:rPr>
      <w:rFonts w:ascii="Cambria" w:hAnsi="Cambria" w:hint="default"/>
      <w:kern w:val="2"/>
      <w:sz w:val="24"/>
      <w:szCs w:val="24"/>
      <w:shd w:val="pct20" w:color="auto" w:fill="auto"/>
    </w:rPr>
  </w:style>
  <w:style w:type="character" w:customStyle="1" w:styleId="Char1d">
    <w:name w:val="信息标题 Char1"/>
    <w:rsid w:val="0006335A"/>
    <w:rPr>
      <w:rFonts w:ascii="Cambria" w:eastAsia="宋体" w:hAnsi="Cambria" w:cs="Times New Roman" w:hint="default"/>
      <w:kern w:val="2"/>
      <w:sz w:val="24"/>
      <w:szCs w:val="24"/>
      <w:shd w:val="pct20" w:color="auto" w:fill="auto"/>
    </w:rPr>
  </w:style>
  <w:style w:type="character" w:customStyle="1" w:styleId="Char1e">
    <w:name w:val="正文首行缩进 Char1"/>
    <w:rsid w:val="0006335A"/>
    <w:rPr>
      <w:rFonts w:ascii="黑体" w:eastAsia="黑体" w:hAnsi="黑体" w:hint="eastAsia"/>
      <w:spacing w:val="2"/>
      <w:kern w:val="2"/>
      <w:position w:val="8"/>
      <w:sz w:val="21"/>
    </w:rPr>
  </w:style>
  <w:style w:type="character" w:customStyle="1" w:styleId="Charc">
    <w:name w:val="正文文本缩进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f">
    <w:name w:val="正文文本缩进 Char1"/>
    <w:rsid w:val="0006335A"/>
    <w:rPr>
      <w:kern w:val="2"/>
      <w:sz w:val="21"/>
    </w:rPr>
  </w:style>
  <w:style w:type="character" w:customStyle="1" w:styleId="2Char1">
    <w:name w:val="正文首行缩进 2 Char1"/>
    <w:rsid w:val="0006335A"/>
  </w:style>
  <w:style w:type="character" w:customStyle="1" w:styleId="2Char">
    <w:name w:val="正文文本 2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2Char10">
    <w:name w:val="正文文本 2 Char1"/>
    <w:rsid w:val="0006335A"/>
    <w:rPr>
      <w:kern w:val="2"/>
      <w:sz w:val="21"/>
    </w:rPr>
  </w:style>
  <w:style w:type="character" w:customStyle="1" w:styleId="3Char">
    <w:name w:val="正文文本 3 Char"/>
    <w:uiPriority w:val="99"/>
    <w:locked/>
    <w:rsid w:val="0006335A"/>
    <w:rPr>
      <w:rFonts w:ascii="Calibri" w:hAnsi="Calibri" w:cs="Calibri" w:hint="default"/>
      <w:kern w:val="2"/>
      <w:sz w:val="16"/>
      <w:szCs w:val="16"/>
    </w:rPr>
  </w:style>
  <w:style w:type="character" w:customStyle="1" w:styleId="3Char1">
    <w:name w:val="正文文本 3 Char1"/>
    <w:rsid w:val="0006335A"/>
    <w:rPr>
      <w:kern w:val="2"/>
      <w:sz w:val="16"/>
      <w:szCs w:val="16"/>
    </w:rPr>
  </w:style>
  <w:style w:type="character" w:customStyle="1" w:styleId="2Char0">
    <w:name w:val="正文文本缩进 2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2Char11">
    <w:name w:val="正文文本缩进 2 Char1"/>
    <w:rsid w:val="0006335A"/>
    <w:rPr>
      <w:kern w:val="2"/>
      <w:sz w:val="21"/>
    </w:rPr>
  </w:style>
  <w:style w:type="character" w:customStyle="1" w:styleId="3Char0">
    <w:name w:val="正文文本缩进 3 Char"/>
    <w:uiPriority w:val="99"/>
    <w:locked/>
    <w:rsid w:val="0006335A"/>
    <w:rPr>
      <w:rFonts w:ascii="Calibri" w:hAnsi="Calibri" w:cs="Calibri" w:hint="default"/>
      <w:kern w:val="2"/>
      <w:sz w:val="16"/>
      <w:szCs w:val="16"/>
    </w:rPr>
  </w:style>
  <w:style w:type="character" w:customStyle="1" w:styleId="3Char10">
    <w:name w:val="正文文本缩进 3 Char1"/>
    <w:rsid w:val="0006335A"/>
    <w:rPr>
      <w:kern w:val="2"/>
      <w:sz w:val="16"/>
      <w:szCs w:val="16"/>
    </w:rPr>
  </w:style>
  <w:style w:type="character" w:customStyle="1" w:styleId="Chard">
    <w:name w:val="注释标题 Char"/>
    <w:uiPriority w:val="99"/>
    <w:locked/>
    <w:rsid w:val="0006335A"/>
    <w:rPr>
      <w:rFonts w:ascii="Calibri" w:hAnsi="Calibri" w:cs="Calibri" w:hint="default"/>
      <w:kern w:val="2"/>
      <w:sz w:val="21"/>
      <w:szCs w:val="22"/>
    </w:rPr>
  </w:style>
  <w:style w:type="character" w:customStyle="1" w:styleId="Char1f0">
    <w:name w:val="注释标题 Char1"/>
    <w:rsid w:val="0006335A"/>
    <w:rPr>
      <w:kern w:val="2"/>
      <w:sz w:val="21"/>
    </w:rPr>
  </w:style>
  <w:style w:type="paragraph" w:customStyle="1" w:styleId="afffff2">
    <w:name w:val="标准书眉_偶数页"/>
    <w:basedOn w:val="affff2"/>
    <w:next w:val="a"/>
    <w:uiPriority w:val="99"/>
    <w:rsid w:val="0006335A"/>
    <w:pPr>
      <w:jc w:val="left"/>
    </w:pPr>
  </w:style>
  <w:style w:type="paragraph" w:customStyle="1" w:styleId="afffff3">
    <w:name w:val="实施日期"/>
    <w:basedOn w:val="affff7"/>
    <w:uiPriority w:val="99"/>
    <w:rsid w:val="0006335A"/>
    <w:pPr>
      <w:framePr w:hSpace="0" w:wrap="around" w:xAlign="right"/>
      <w:jc w:val="right"/>
    </w:pPr>
  </w:style>
  <w:style w:type="paragraph" w:customStyle="1" w:styleId="font5">
    <w:name w:val="font5"/>
    <w:basedOn w:val="a"/>
    <w:rsid w:val="0006335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63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63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63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63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063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0633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E6A7-EEAB-49B9-A52E-0086ED6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38</Pages>
  <Words>5723</Words>
  <Characters>32625</Characters>
  <Application>Microsoft Office Word</Application>
  <DocSecurity>0</DocSecurity>
  <Lines>271</Lines>
  <Paragraphs>76</Paragraphs>
  <ScaleCrop>false</ScaleCrop>
  <Company>Microsoft</Company>
  <LinksUpToDate>false</LinksUpToDate>
  <CharactersWithSpaces>38272</CharactersWithSpaces>
  <SharedDoc>false</SharedDoc>
  <HLinks>
    <vt:vector size="6" baseType="variant"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http://lwzb.stats/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深〔2021〕 号</dc:title>
  <dc:creator>李晓兰(拟稿)</dc:creator>
  <cp:lastModifiedBy>蒋杰流(拟稿)</cp:lastModifiedBy>
  <cp:revision>5</cp:revision>
  <cp:lastPrinted>2020-04-01T07:02:00Z</cp:lastPrinted>
  <dcterms:created xsi:type="dcterms:W3CDTF">2023-03-27T03:17:00Z</dcterms:created>
  <dcterms:modified xsi:type="dcterms:W3CDTF">2023-03-27T03:25:00Z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